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Pr="00016CA2" w:rsidRDefault="00930F33">
      <w:pPr>
        <w:spacing w:after="0"/>
        <w:rPr>
          <w:rFonts w:asciiTheme="majorHAnsi" w:hAnsiTheme="majorHAnsi" w:cstheme="majorHAnsi"/>
          <w:lang w:val="en-GB" w:eastAsia="zh-CN"/>
        </w:rPr>
      </w:pPr>
    </w:p>
    <w:p w:rsidR="00FD7A5C" w:rsidRPr="00016CA2" w:rsidRDefault="00F0712C" w:rsidP="00016CA2">
      <w:pPr>
        <w:jc w:val="center"/>
        <w:rPr>
          <w:rFonts w:asciiTheme="majorHAnsi" w:hAnsiTheme="majorHAnsi" w:cstheme="majorHAnsi"/>
          <w:lang w:val="en-GB"/>
        </w:rPr>
      </w:pPr>
      <w:r w:rsidRPr="00016CA2">
        <w:rPr>
          <w:rFonts w:asciiTheme="majorHAnsi" w:hAnsiTheme="majorHAnsi" w:cstheme="majorHAnsi"/>
          <w:sz w:val="48"/>
          <w:lang w:val="en-GB"/>
        </w:rPr>
        <w:t xml:space="preserve">Val </w:t>
      </w:r>
      <w:r w:rsidR="00016CA2" w:rsidRPr="00016CA2">
        <w:rPr>
          <w:rFonts w:asciiTheme="majorHAnsi" w:hAnsiTheme="majorHAnsi" w:cstheme="majorHAnsi"/>
          <w:sz w:val="48"/>
          <w:lang w:val="en-GB"/>
        </w:rPr>
        <w:t>H</w:t>
      </w:r>
      <w:r w:rsidRPr="00016CA2">
        <w:rPr>
          <w:rFonts w:asciiTheme="majorHAnsi" w:hAnsiTheme="majorHAnsi" w:cstheme="majorHAnsi"/>
          <w:sz w:val="48"/>
          <w:lang w:val="en-GB"/>
        </w:rPr>
        <w:t>azan WW</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00:10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Welcome to What Works, the UCL PALS podcast, where we're talking to colleagues about life and science and the things that are not just work that but still affect our lives. And I'm really delighted toda</w:t>
      </w:r>
      <w:r w:rsidRPr="00016CA2">
        <w:rPr>
          <w:rFonts w:asciiTheme="majorHAnsi" w:hAnsiTheme="majorHAnsi" w:cstheme="majorHAnsi"/>
          <w:lang w:val="en-GB"/>
        </w:rPr>
        <w:t xml:space="preserve">y to be talking to someone who has been a very inspiring colleague and an amazing colleague to be, you know, at UCL with, Professor Valerie Hazan, Val Hazan.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00:39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Hello, very pleased to be here.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00:41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So, Val, can we... </w:t>
      </w:r>
      <w:r w:rsidRPr="00016CA2">
        <w:rPr>
          <w:rFonts w:asciiTheme="majorHAnsi" w:hAnsiTheme="majorHAnsi" w:cstheme="majorHAnsi"/>
          <w:lang w:val="en-GB"/>
        </w:rPr>
        <w:t>Just to sort of start, could you tell me the first time you can remember thinking about something that you might realise now kind of means, oh, that's why I was interested in science or that's why I ended up studying what I study.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00:56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It was </w:t>
      </w:r>
      <w:r w:rsidRPr="00016CA2">
        <w:rPr>
          <w:rFonts w:asciiTheme="majorHAnsi" w:hAnsiTheme="majorHAnsi" w:cstheme="majorHAnsi"/>
          <w:lang w:val="en-GB"/>
        </w:rPr>
        <w:t xml:space="preserve">pretty late really. I mean, at University in Salford, I was sharing a house with friends. One of these friends had a baby and in my final year at university, baby Michael was about one, one and a half.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a really fascinating time for language development.</w:t>
      </w:r>
      <w:r w:rsidRPr="00016CA2">
        <w:rPr>
          <w:rFonts w:asciiTheme="majorHAnsi" w:hAnsiTheme="majorHAnsi" w:cstheme="majorHAnsi"/>
          <w:lang w:val="en-GB"/>
        </w:rPr>
        <w:t xml:space="preserve"> And you know, I was just doing Modern Languages then, it was nothing scientific, but that really got me interested into you know, language development. And in fact, that course did have a very, very good acoustics phonetics course.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 had done acoustics</w:t>
      </w:r>
      <w:r w:rsidRPr="00016CA2">
        <w:rPr>
          <w:rFonts w:asciiTheme="majorHAnsi" w:hAnsiTheme="majorHAnsi" w:cstheme="majorHAnsi"/>
          <w:lang w:val="en-GB"/>
        </w:rPr>
        <w:t xml:space="preserve"> and I guess, you know, that sort of set me off doing a master's in linguistics and then a PhD.</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01:39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And you have quite a multilingual </w:t>
      </w:r>
      <w:r w:rsidR="00016CA2" w:rsidRPr="00016CA2">
        <w:rPr>
          <w:rFonts w:asciiTheme="majorHAnsi" w:hAnsiTheme="majorHAnsi" w:cstheme="majorHAnsi"/>
          <w:lang w:val="en-GB"/>
        </w:rPr>
        <w:t>background,</w:t>
      </w:r>
      <w:r w:rsidRPr="00016CA2">
        <w:rPr>
          <w:rFonts w:asciiTheme="majorHAnsi" w:hAnsiTheme="majorHAnsi" w:cstheme="majorHAnsi"/>
          <w:lang w:val="en-GB"/>
        </w:rPr>
        <w:t xml:space="preserve"> don't you? Were you doing Modern Languages because that was part of your life or?</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01:48</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It was a kind of accidental career, really. Yes, I grew up in France. My father was one of the first generation of conference interpreters in fact and worked for the military base of NATO.</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02:02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Not the one in SHAPE, my mum worked ther</w:t>
      </w:r>
      <w:r w:rsidRPr="00016CA2">
        <w:rPr>
          <w:rFonts w:asciiTheme="majorHAnsi" w:hAnsiTheme="majorHAnsi" w:cstheme="majorHAnsi"/>
          <w:lang w:val="en-GB"/>
        </w:rPr>
        <w:t>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02:04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I knew there was a connection. I was at SHAPE for baby and SHAPE was in France and then General [UNCLEAR] through SHAPE out when we were eight or nine.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the whole community, a very large number of people moved to this little mining t</w:t>
      </w:r>
      <w:r w:rsidRPr="00016CA2">
        <w:rPr>
          <w:rFonts w:asciiTheme="majorHAnsi" w:hAnsiTheme="majorHAnsi" w:cstheme="majorHAnsi"/>
          <w:lang w:val="en-GB"/>
        </w:rPr>
        <w:t xml:space="preserve">own in Belgium. And it was really like living in a bubble. You know, there was a </w:t>
      </w:r>
      <w:r w:rsidRPr="00016CA2">
        <w:rPr>
          <w:rFonts w:asciiTheme="majorHAnsi" w:hAnsiTheme="majorHAnsi" w:cstheme="majorHAnsi"/>
          <w:lang w:val="en-GB"/>
        </w:rPr>
        <w:lastRenderedPageBreak/>
        <w:t>SHAPE village. And you know, with the hospitals and schools and cinemas, and everything was cheap or free and, and, you know, you shared this village with people from many dif</w:t>
      </w:r>
      <w:r w:rsidRPr="00016CA2">
        <w:rPr>
          <w:rFonts w:asciiTheme="majorHAnsi" w:hAnsiTheme="majorHAnsi" w:cstheme="majorHAnsi"/>
          <w:lang w:val="en-GB"/>
        </w:rPr>
        <w:t xml:space="preserve">ferent nationalities.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02:40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It was very international, wasn't it?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02:42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Yeah, yeah.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for the time, you know, it was quite an unusual upbringing.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we grew up bilingually, all our studies were done in French but at home we sp</w:t>
      </w:r>
      <w:r w:rsidRPr="00016CA2">
        <w:rPr>
          <w:rFonts w:asciiTheme="majorHAnsi" w:hAnsiTheme="majorHAnsi" w:cstheme="majorHAnsi"/>
          <w:lang w:val="en-GB"/>
        </w:rPr>
        <w:t>oke English with my mother. French with my twin sister, French with my father, English with my brothers. Yeah, so I suppose, yeah.</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03:04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So, you've kind of come into science via languages?</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03:10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Yeah, there was never again, a conscious decision, you know. We finished school very early. We were two years ahead. So, you know, we had to make decisions about the future based on, you know, knowing very little about what we really wanted to do. And bein</w:t>
      </w:r>
      <w:r w:rsidRPr="00016CA2">
        <w:rPr>
          <w:rFonts w:asciiTheme="majorHAnsi" w:hAnsiTheme="majorHAnsi" w:cstheme="majorHAnsi"/>
          <w:lang w:val="en-GB"/>
        </w:rPr>
        <w:t xml:space="preserve">g bilingual, and, you know, there was a very good interpreter school, at the university in Mons, the local town.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it was just the default. You know, a very default decision, really.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 guess I never... I mean, I did sciences, of course at school, but I</w:t>
      </w:r>
      <w:r w:rsidRPr="00016CA2">
        <w:rPr>
          <w:rFonts w:asciiTheme="majorHAnsi" w:hAnsiTheme="majorHAnsi" w:cstheme="majorHAnsi"/>
          <w:lang w:val="en-GB"/>
        </w:rPr>
        <w:t xml:space="preserve"> was never particularly good or particularly bad at anything. So that made it very difficult to really think, okay, what do I want to do with my life, you know. So, yeah, translator, you know, the common market in Brussels was the kind of pretty default co</w:t>
      </w:r>
      <w:r w:rsidRPr="00016CA2">
        <w:rPr>
          <w:rFonts w:asciiTheme="majorHAnsi" w:hAnsiTheme="majorHAnsi" w:cstheme="majorHAnsi"/>
          <w:lang w:val="en-GB"/>
        </w:rPr>
        <w:t xml:space="preserve">ndition.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04:02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It would be an obvious way to go.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where did you do your masters?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04:05</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 did my masters in reading and I think I went there because I think Paul Fletcher was there. And you know, I'd been reading about language development work they were doing. And at the time, you got personal PhD scholarships, so it wasn't attached to a dep</w:t>
      </w:r>
      <w:r w:rsidRPr="00016CA2">
        <w:rPr>
          <w:rFonts w:asciiTheme="majorHAnsi" w:hAnsiTheme="majorHAnsi" w:cstheme="majorHAnsi"/>
          <w:lang w:val="en-GB"/>
        </w:rPr>
        <w:t>artment. And I think I'd been inspired by a paper of Adrian Fourcin's</w:t>
      </w:r>
      <w:r w:rsidR="00016CA2" w:rsidRPr="00016CA2">
        <w:rPr>
          <w:rFonts w:asciiTheme="majorHAnsi" w:hAnsiTheme="majorHAnsi" w:cstheme="majorHAnsi"/>
          <w:lang w:val="en-GB"/>
        </w:rPr>
        <w:t xml:space="preserve">. </w:t>
      </w:r>
      <w:r w:rsidRPr="00016CA2">
        <w:rPr>
          <w:rFonts w:asciiTheme="majorHAnsi" w:hAnsiTheme="majorHAnsi" w:cstheme="majorHAnsi"/>
          <w:lang w:val="en-GB"/>
        </w:rPr>
        <w:t xml:space="preserve">Simon and Fourcin, or Fourcin and Simon on the development of categorical perception in children.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04:32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Just to say, so was Adrian Fourcin there, was he the head of the</w:t>
      </w:r>
      <w:r w:rsidRPr="00016CA2">
        <w:rPr>
          <w:rFonts w:asciiTheme="majorHAnsi" w:hAnsiTheme="majorHAnsi" w:cstheme="majorHAnsi"/>
          <w:lang w:val="en-GB"/>
        </w:rPr>
        <w:t xml:space="preserve"> </w:t>
      </w:r>
      <w:r w:rsidR="00016CA2" w:rsidRPr="00016CA2">
        <w:rPr>
          <w:rFonts w:asciiTheme="majorHAnsi" w:hAnsiTheme="majorHAnsi" w:cstheme="majorHAnsi"/>
          <w:lang w:val="en-GB"/>
        </w:rPr>
        <w:t>Phonetics</w:t>
      </w:r>
      <w:r w:rsidRPr="00016CA2">
        <w:rPr>
          <w:rFonts w:asciiTheme="majorHAnsi" w:hAnsiTheme="majorHAnsi" w:cstheme="majorHAnsi"/>
          <w:lang w:val="en-GB"/>
        </w:rPr>
        <w:t xml:space="preserve"> Department at UCL.</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04:38</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He was the head of the experimental phonetics part, so then decided to come to UCL.</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04:44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And just very briefly, could you just very briefly mention what the significance of categorical resea</w:t>
      </w:r>
      <w:r w:rsidRPr="00016CA2">
        <w:rPr>
          <w:rFonts w:asciiTheme="majorHAnsi" w:hAnsiTheme="majorHAnsi" w:cstheme="majorHAnsi"/>
          <w:lang w:val="en-GB"/>
        </w:rPr>
        <w:t>rch is?</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04:49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lastRenderedPageBreak/>
        <w:t xml:space="preserve">So, you know, okay, so basically, speech is made up of acoustic patterns. There's a lot of variability in speech, so from one person to the other and within different speaking styles that we use, and yet we have to, I guess, give </w:t>
      </w:r>
      <w:r w:rsidRPr="00016CA2">
        <w:rPr>
          <w:rFonts w:asciiTheme="majorHAnsi" w:hAnsiTheme="majorHAnsi" w:cstheme="majorHAnsi"/>
          <w:lang w:val="en-GB"/>
        </w:rPr>
        <w:t>a label to the sound that we hear. And we use these acoustic patterns and how to categorise them, so make a decision about which sound we've heard. And we tend to do this in a very binary way, in some way, we associate particular acoustic patterns to parti</w:t>
      </w:r>
      <w:r w:rsidRPr="00016CA2">
        <w:rPr>
          <w:rFonts w:asciiTheme="majorHAnsi" w:hAnsiTheme="majorHAnsi" w:cstheme="majorHAnsi"/>
          <w:lang w:val="en-GB"/>
        </w:rPr>
        <w:t xml:space="preserve">cular sounds and have to do so even when the sounds are ambiguous.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we tend to, in a way not focus on the detail of the sound and the difference between the sound but focus on what makes them similar.</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05:47</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And it was a big, big developmen</w:t>
      </w:r>
      <w:r w:rsidRPr="00016CA2">
        <w:rPr>
          <w:rFonts w:asciiTheme="majorHAnsi" w:hAnsiTheme="majorHAnsi" w:cstheme="majorHAnsi"/>
          <w:lang w:val="en-GB"/>
        </w:rPr>
        <w:t>t in sort of...</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05:50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It was a big thing in the, let's say early 80s. Let's go back to where we're talking about now. Yes, because there was a whole link with motor theory and different theories of speech perception. So, Adrian had done this wo</w:t>
      </w:r>
      <w:r w:rsidRPr="00016CA2">
        <w:rPr>
          <w:rFonts w:asciiTheme="majorHAnsi" w:hAnsiTheme="majorHAnsi" w:cstheme="majorHAnsi"/>
          <w:lang w:val="en-GB"/>
        </w:rPr>
        <w:t xml:space="preserve">rk on the development of how this ability to categorise develops in children for sounds such as ber and per in the voice in contrast, differences in voicing, and I was interested, I don't know why, in fricatives.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sounds like f, ss, sh, and how categoriz</w:t>
      </w:r>
      <w:r w:rsidRPr="00016CA2">
        <w:rPr>
          <w:rFonts w:asciiTheme="majorHAnsi" w:hAnsiTheme="majorHAnsi" w:cstheme="majorHAnsi"/>
          <w:lang w:val="en-GB"/>
        </w:rPr>
        <w:t xml:space="preserve">ation developed for fricatives. So that's what I came to UCL to do.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06:03</w:t>
      </w:r>
    </w:p>
    <w:p w:rsidR="00FD7A5C" w:rsidRPr="00016CA2" w:rsidRDefault="00016CA2">
      <w:pPr>
        <w:spacing w:after="0"/>
        <w:rPr>
          <w:rFonts w:asciiTheme="majorHAnsi" w:hAnsiTheme="majorHAnsi" w:cstheme="majorHAnsi"/>
          <w:lang w:val="en-GB"/>
        </w:rPr>
      </w:pPr>
      <w:r w:rsidRPr="00016CA2">
        <w:rPr>
          <w:rFonts w:asciiTheme="majorHAnsi" w:hAnsiTheme="majorHAnsi" w:cstheme="majorHAnsi"/>
          <w:lang w:val="en-GB"/>
        </w:rPr>
        <w:t>So,</w:t>
      </w:r>
      <w:r w:rsidR="00F0712C" w:rsidRPr="00016CA2">
        <w:rPr>
          <w:rFonts w:asciiTheme="majorHAnsi" w:hAnsiTheme="majorHAnsi" w:cstheme="majorHAnsi"/>
          <w:lang w:val="en-GB"/>
        </w:rPr>
        <w:t xml:space="preserve"> you come to UCL for a PhD, or did you ever really leave? Terrible tyranny, isn't it</w:t>
      </w:r>
      <w:r w:rsidRPr="00016CA2">
        <w:rPr>
          <w:rFonts w:asciiTheme="majorHAnsi" w:hAnsiTheme="majorHAnsi" w:cstheme="majorHAnsi"/>
          <w:lang w:val="en-GB"/>
        </w:rPr>
        <w:t xml:space="preserve">? </w:t>
      </w:r>
      <w:r w:rsidR="00F0712C" w:rsidRPr="00016CA2">
        <w:rPr>
          <w:rFonts w:asciiTheme="majorHAnsi" w:hAnsiTheme="majorHAnsi" w:cstheme="majorHAnsi"/>
          <w:lang w:val="en-GB"/>
        </w:rPr>
        <w:t>Well, you know, it's a blessing and a curse indeed because it's that yes, it'</w:t>
      </w:r>
      <w:r w:rsidR="00F0712C" w:rsidRPr="00016CA2">
        <w:rPr>
          <w:rFonts w:asciiTheme="majorHAnsi" w:hAnsiTheme="majorHAnsi" w:cstheme="majorHAnsi"/>
          <w:lang w:val="en-GB"/>
        </w:rPr>
        <w:t>s a later stage in my long story here. You know, I got a lectureship very, very young, you know, I hadn't even finished my PhD. And here you were with a permanent position in the best university in the country, nay the world, for the work that I was doing.</w:t>
      </w:r>
      <w:r w:rsidR="00F0712C" w:rsidRPr="00016CA2">
        <w:rPr>
          <w:rFonts w:asciiTheme="majorHAnsi" w:hAnsiTheme="majorHAnsi" w:cstheme="majorHAnsi"/>
          <w:lang w:val="en-GB"/>
        </w:rPr>
        <w:t xml:space="preserve"> You know, how could you ever leave? It is very, very hard. It makes it very hard to leave</w:t>
      </w:r>
      <w:r w:rsidRPr="00016CA2">
        <w:rPr>
          <w:rFonts w:asciiTheme="majorHAnsi" w:hAnsiTheme="majorHAnsi" w:cstheme="majorHAnsi"/>
          <w:lang w:val="en-GB"/>
        </w:rPr>
        <w:t xml:space="preserve">. </w:t>
      </w:r>
      <w:r w:rsidR="00F0712C" w:rsidRPr="00016CA2">
        <w:rPr>
          <w:rFonts w:asciiTheme="majorHAnsi" w:hAnsiTheme="majorHAnsi" w:cstheme="majorHAnsi"/>
          <w:lang w:val="en-GB"/>
        </w:rPr>
        <w:t xml:space="preserve">What did you do? Was Adrian your PhD supervisor?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07:10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He was yes. And in fact, I worked on fricatives for about a year and a half. And at the time, w</w:t>
      </w:r>
      <w:r w:rsidRPr="00016CA2">
        <w:rPr>
          <w:rFonts w:asciiTheme="majorHAnsi" w:hAnsiTheme="majorHAnsi" w:cstheme="majorHAnsi"/>
          <w:lang w:val="en-GB"/>
        </w:rPr>
        <w:t xml:space="preserve">e were doing very manually intensive syntheses. So, you know, created artificial versions of words. And it was really just very difficult to do that for fricatives. So, you know, the idea was to try and sound like a natural </w:t>
      </w:r>
      <w:r w:rsidR="00016CA2" w:rsidRPr="00016CA2">
        <w:rPr>
          <w:rFonts w:asciiTheme="majorHAnsi" w:hAnsiTheme="majorHAnsi" w:cstheme="majorHAnsi"/>
          <w:lang w:val="en-GB"/>
        </w:rPr>
        <w:t>word but</w:t>
      </w:r>
      <w:r w:rsidRPr="00016CA2">
        <w:rPr>
          <w:rFonts w:asciiTheme="majorHAnsi" w:hAnsiTheme="majorHAnsi" w:cstheme="majorHAnsi"/>
          <w:lang w:val="en-GB"/>
        </w:rPr>
        <w:t xml:space="preserve"> ended up </w:t>
      </w:r>
      <w:r w:rsidR="00016CA2" w:rsidRPr="00016CA2">
        <w:rPr>
          <w:rFonts w:asciiTheme="majorHAnsi" w:hAnsiTheme="majorHAnsi" w:cstheme="majorHAnsi"/>
          <w:lang w:val="en-GB"/>
        </w:rPr>
        <w:t>sounding</w:t>
      </w:r>
      <w:r w:rsidRPr="00016CA2">
        <w:rPr>
          <w:rFonts w:asciiTheme="majorHAnsi" w:hAnsiTheme="majorHAnsi" w:cstheme="majorHAnsi"/>
          <w:lang w:val="en-GB"/>
        </w:rPr>
        <w:t xml:space="preserve"> lik</w:t>
      </w:r>
      <w:r w:rsidRPr="00016CA2">
        <w:rPr>
          <w:rFonts w:asciiTheme="majorHAnsi" w:hAnsiTheme="majorHAnsi" w:cstheme="majorHAnsi"/>
          <w:lang w:val="en-GB"/>
        </w:rPr>
        <w:t>e 'sh-oo'.So then I had the opportunity to switch gears somewhere. And Adrian was starting a project on the development of speech in deaf children in collaboration with a school in Southport. And, yeah, so I got involved from the beginning of the project a</w:t>
      </w:r>
      <w:r w:rsidRPr="00016CA2">
        <w:rPr>
          <w:rFonts w:asciiTheme="majorHAnsi" w:hAnsiTheme="majorHAnsi" w:cstheme="majorHAnsi"/>
          <w:lang w:val="en-GB"/>
        </w:rPr>
        <w:t>nd ended up really finishing my PhD on that topic.</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07:59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What kind of things were you looking at?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08:02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Well, it was a fascinating project, which I don't think has been replicated since. This was a school which had a very </w:t>
      </w:r>
      <w:r w:rsidRPr="00016CA2">
        <w:rPr>
          <w:rFonts w:asciiTheme="majorHAnsi" w:hAnsiTheme="majorHAnsi" w:cstheme="majorHAnsi"/>
          <w:lang w:val="en-GB"/>
        </w:rPr>
        <w:t>oral sort of tradition, so very much emphasis on listening, on hearing aid fitting, with a very inspirational headmistress, Maria Clark. And we decided to follow an unselected group of children over a three/four year period and see how their ability to cat</w:t>
      </w:r>
      <w:r w:rsidRPr="00016CA2">
        <w:rPr>
          <w:rFonts w:asciiTheme="majorHAnsi" w:hAnsiTheme="majorHAnsi" w:cstheme="majorHAnsi"/>
          <w:lang w:val="en-GB"/>
        </w:rPr>
        <w:t xml:space="preserve">egorise sounds developed over a period between the age of about nine </w:t>
      </w:r>
      <w:r w:rsidRPr="00016CA2">
        <w:rPr>
          <w:rFonts w:asciiTheme="majorHAnsi" w:hAnsiTheme="majorHAnsi" w:cstheme="majorHAnsi"/>
          <w:lang w:val="en-GB"/>
        </w:rPr>
        <w:lastRenderedPageBreak/>
        <w:t>and 13. So, we would go up to the school every three months and collected longitudinal data. Evelyn Abberton was looking at their speech production, I was doing the work on speech percept</w:t>
      </w:r>
      <w:r w:rsidRPr="00016CA2">
        <w:rPr>
          <w:rFonts w:asciiTheme="majorHAnsi" w:hAnsiTheme="majorHAnsi" w:cstheme="majorHAnsi"/>
          <w:lang w:val="en-GB"/>
        </w:rPr>
        <w:t xml:space="preserve">ion, and Adrian would do all sorts of work on their hearing.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we found that, you know, they were developing obviously, with a delay and the stages they followed in their development of categorical perception was similar to that of children with typical h</w:t>
      </w:r>
      <w:r w:rsidRPr="00016CA2">
        <w:rPr>
          <w:rFonts w:asciiTheme="majorHAnsi" w:hAnsiTheme="majorHAnsi" w:cstheme="majorHAnsi"/>
          <w:lang w:val="en-GB"/>
        </w:rPr>
        <w:t xml:space="preserve">earing. But just delayed, but also coloured by the hearing loss, so certain acoustic patterns, which would be very much what kids with normal hearing would be using, would not be accessible to these children.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patterns that were less important for a norm</w:t>
      </w:r>
      <w:r w:rsidRPr="00016CA2">
        <w:rPr>
          <w:rFonts w:asciiTheme="majorHAnsi" w:hAnsiTheme="majorHAnsi" w:cstheme="majorHAnsi"/>
          <w:lang w:val="en-GB"/>
        </w:rPr>
        <w:t>al development became, you know, the key patterns. So, yes, it was a fascinating time.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09:34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Very, very interesting. And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you get towards the end of your PhD, and you've already mentioned you started a lectureship.</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09:41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Yes, y</w:t>
      </w:r>
      <w:r w:rsidRPr="00016CA2">
        <w:rPr>
          <w:rFonts w:asciiTheme="majorHAnsi" w:hAnsiTheme="majorHAnsi" w:cstheme="majorHAnsi"/>
          <w:lang w:val="en-GB"/>
        </w:rPr>
        <w:t xml:space="preserve">es, yes. So, that was crazy. That was the other accidental event really. We'd started this new degree, a BSc in Speech Sciences. And a lecturer had been recruited to teach speech perception, and she left at a month's notice. Just before the course was due </w:t>
      </w:r>
      <w:r w:rsidRPr="00016CA2">
        <w:rPr>
          <w:rFonts w:asciiTheme="majorHAnsi" w:hAnsiTheme="majorHAnsi" w:cstheme="majorHAnsi"/>
          <w:lang w:val="en-GB"/>
        </w:rPr>
        <w:t xml:space="preserve">to begin.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 was brought in, first of all on a temporary lectureship to quickly.... And then, you know, they advertised a permanent position, and I got it.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this would never happen now, as we know. So, here was I with no publications and not even a PhD</w:t>
      </w:r>
      <w:r w:rsidRPr="00016CA2">
        <w:rPr>
          <w:rFonts w:asciiTheme="majorHAnsi" w:hAnsiTheme="majorHAnsi" w:cstheme="majorHAnsi"/>
          <w:lang w:val="en-GB"/>
        </w:rPr>
        <w: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09:42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And how did you find that as a new lecturer?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it's, I know, things have changed, but you have always been expected to publish? Did you find... What was it like kind of starting to develop your own research profile while teaching?</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10:37</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There was I mean, I think there was less pressure, then to be fair. You know, I did publish. We published, you know, the PhD work and quite early on, started getting grants very regularly.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I've been continuously funded for 30 years, actually. But, you k</w:t>
      </w:r>
      <w:r w:rsidRPr="00016CA2">
        <w:rPr>
          <w:rFonts w:asciiTheme="majorHAnsi" w:hAnsiTheme="majorHAnsi" w:cstheme="majorHAnsi"/>
          <w:lang w:val="en-GB"/>
        </w:rPr>
        <w:t>now, there wasn't the emphasis on quantity that there is now. There was really not that much pressure to publish. I mean, there was obviously for promotions, but I don't think we were really advised that much about promotions. Or, you know, maybe some peop</w:t>
      </w:r>
      <w:r w:rsidRPr="00016CA2">
        <w:rPr>
          <w:rFonts w:asciiTheme="majorHAnsi" w:hAnsiTheme="majorHAnsi" w:cstheme="majorHAnsi"/>
          <w:lang w:val="en-GB"/>
        </w:rPr>
        <w:t>le were more targeted than I was. But yeah, it wasn't really a focus of my work at the time. Yeah, you know, in the early years, I was finishing my PhD, teaching new courses, you know, without teacher training and then publishing and I think my first paper</w:t>
      </w:r>
      <w:r w:rsidRPr="00016CA2">
        <w:rPr>
          <w:rFonts w:asciiTheme="majorHAnsi" w:hAnsiTheme="majorHAnsi" w:cstheme="majorHAnsi"/>
          <w:lang w:val="en-GB"/>
        </w:rPr>
        <w:t xml:space="preserve"> probably was in 83. But yeah, you know, somehow you made it work.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11:44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And how did you find kind of navigating, well there's many different strands to life but you've got your job at UCL, which is a lectureship and so there's a requiremen</w:t>
      </w:r>
      <w:r w:rsidRPr="00016CA2">
        <w:rPr>
          <w:rFonts w:asciiTheme="majorHAnsi" w:hAnsiTheme="majorHAnsi" w:cstheme="majorHAnsi"/>
          <w:lang w:val="en-GB"/>
        </w:rPr>
        <w:t>t to do teaching, how... If we think about that separately from the research and I know it doesn't really work that way, but you were at a university that expects our lecturers to be research active, there will be the two. How have you found kind of naviga</w:t>
      </w:r>
      <w:r w:rsidRPr="00016CA2">
        <w:rPr>
          <w:rFonts w:asciiTheme="majorHAnsi" w:hAnsiTheme="majorHAnsi" w:cstheme="majorHAnsi"/>
          <w:lang w:val="en-GB"/>
        </w:rPr>
        <w:t xml:space="preserve">ting a career that's always had this, you know, like a central role for teaching as part of it, I suppose if you haven't run yourself in a </w:t>
      </w:r>
      <w:r w:rsidRPr="00016CA2">
        <w:rPr>
          <w:rFonts w:asciiTheme="majorHAnsi" w:hAnsiTheme="majorHAnsi" w:cstheme="majorHAnsi"/>
          <w:lang w:val="en-GB"/>
        </w:rPr>
        <w:lastRenderedPageBreak/>
        <w:t>different condition, it might be harder to say, but in as much as you have ever overtly thought about it, what do you</w:t>
      </w:r>
      <w:r w:rsidRPr="00016CA2">
        <w:rPr>
          <w:rFonts w:asciiTheme="majorHAnsi" w:hAnsiTheme="majorHAnsi" w:cstheme="majorHAnsi"/>
          <w:lang w:val="en-GB"/>
        </w:rPr>
        <w:t xml:space="preserve"> think about it?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12:27</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I've always done all three, you know, because I was always active even before being head of department, I was always active at university in committees. I was, I think, the non-professorial representative on the Promotion</w:t>
      </w:r>
      <w:r w:rsidRPr="00016CA2">
        <w:rPr>
          <w:rFonts w:asciiTheme="majorHAnsi" w:hAnsiTheme="majorHAnsi" w:cstheme="majorHAnsi"/>
          <w:lang w:val="en-GB"/>
        </w:rPr>
        <w:t>s Committee, which was university wide. It was the provost, the deans and little me when I was, you know, probably in my mid 20s, you know, so I've always done in a way teaching research administration with, you know, a fairly even distribution in all thre</w:t>
      </w:r>
      <w:r w:rsidRPr="00016CA2">
        <w:rPr>
          <w:rFonts w:asciiTheme="majorHAnsi" w:hAnsiTheme="majorHAnsi" w:cstheme="majorHAnsi"/>
          <w:lang w:val="en-GB"/>
        </w:rPr>
        <w:t>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12:31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Have you found it useful to have that kind of arm getting involved in the admin, because admin always gets a bad </w:t>
      </w:r>
      <w:r w:rsidR="00016CA2" w:rsidRPr="00016CA2">
        <w:rPr>
          <w:rFonts w:asciiTheme="majorHAnsi" w:hAnsiTheme="majorHAnsi" w:cstheme="majorHAnsi"/>
          <w:lang w:val="en-GB"/>
        </w:rPr>
        <w:t>rap?</w:t>
      </w:r>
      <w:r w:rsidRPr="00016CA2">
        <w:rPr>
          <w:rFonts w:asciiTheme="majorHAnsi" w:hAnsiTheme="majorHAnsi" w:cstheme="majorHAnsi"/>
          <w:lang w:val="en-GB"/>
        </w:rPr>
        <w:t xml:space="preserve"> And it's what we always complain about. But actually, there are some real advantages to kind of being part of the </w:t>
      </w:r>
      <w:r w:rsidRPr="00016CA2">
        <w:rPr>
          <w:rFonts w:asciiTheme="majorHAnsi" w:hAnsiTheme="majorHAnsi" w:cstheme="majorHAnsi"/>
          <w:lang w:val="en-GB"/>
        </w:rPr>
        <w:t xml:space="preserve">world where you're seeing some things discussed that you then might experience at the front end of things with, in terms of student contact, but it's sometimes very helpful to have seen how these things, where the ideas are coming from, what the pressures </w:t>
      </w:r>
      <w:r w:rsidRPr="00016CA2">
        <w:rPr>
          <w:rFonts w:asciiTheme="majorHAnsi" w:hAnsiTheme="majorHAnsi" w:cstheme="majorHAnsi"/>
          <w:lang w:val="en-GB"/>
        </w:rPr>
        <w:t>are on higher up in the system.</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13:26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Yeah, and I think, you know, that was the great thing. Obviously, UCL was a smaller institution at the time and, you know, you got to meet people from you know, all different faculties and I was on the </w:t>
      </w:r>
      <w:r w:rsidRPr="00016CA2">
        <w:rPr>
          <w:rFonts w:asciiTheme="majorHAnsi" w:hAnsiTheme="majorHAnsi" w:cstheme="majorHAnsi"/>
          <w:lang w:val="en-GB"/>
        </w:rPr>
        <w:t>equal ops committee, a number of these kinds of things and yeah, I think it was an interesting part. It didn't feel like admin as such. It was an interesting part of the job. You get to find out how UCL works, you know, who the main players were.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Sophie S</w:t>
      </w:r>
      <w:r w:rsidRPr="00016CA2">
        <w:rPr>
          <w:rFonts w:asciiTheme="majorHAnsi" w:hAnsiTheme="majorHAnsi" w:cstheme="majorHAnsi"/>
          <w:b/>
          <w:lang w:val="en-GB"/>
        </w:rPr>
        <w:t xml:space="preserve">cott  </w:t>
      </w:r>
      <w:r w:rsidRPr="00016CA2">
        <w:rPr>
          <w:rFonts w:asciiTheme="majorHAnsi" w:hAnsiTheme="majorHAnsi" w:cstheme="majorHAnsi"/>
          <w:color w:val="C0C0C0"/>
          <w:lang w:val="en-GB"/>
        </w:rPr>
        <w:t>13:54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It is very easy to be in a sort of... because of the physical way that we're set up at university, you can just spend your entire job never really meeting anybody from any other part of UCL, even necessarily part of your own division.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it's a</w:t>
      </w:r>
      <w:r w:rsidRPr="00016CA2">
        <w:rPr>
          <w:rFonts w:asciiTheme="majorHAnsi" w:hAnsiTheme="majorHAnsi" w:cstheme="majorHAnsi"/>
          <w:lang w:val="en-GB"/>
        </w:rPr>
        <w:t xml:space="preserve">ctually really, really helpful to have these experiences and kind of make these contacts, isn't it?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14:16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Yeah, totally. And as heads of departments, I think, again, one of the joys that you might discover, you know, is interacting with people</w:t>
      </w:r>
      <w:r w:rsidRPr="00016CA2">
        <w:rPr>
          <w:rFonts w:asciiTheme="majorHAnsi" w:hAnsiTheme="majorHAnsi" w:cstheme="majorHAnsi"/>
          <w:lang w:val="en-GB"/>
        </w:rPr>
        <w:t xml:space="preserve"> from outside your department, working with other heads of departments and sharing experiences.</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14:17</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And how did you find moving into a head of department role?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14:38</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Well, that was... I mean, it was challenging. So, I became he</w:t>
      </w:r>
      <w:r w:rsidRPr="00016CA2">
        <w:rPr>
          <w:rFonts w:asciiTheme="majorHAnsi" w:hAnsiTheme="majorHAnsi" w:cstheme="majorHAnsi"/>
          <w:lang w:val="en-GB"/>
        </w:rPr>
        <w:t xml:space="preserve">ad of department for the first time in 2000.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it was in my I guess, early 40s. I'd been in the department for 20 years already, right. But some of my colleagues were professors when I was a student there. So, there was a lot of navigating, you know, dipl</w:t>
      </w:r>
      <w:r w:rsidRPr="00016CA2">
        <w:rPr>
          <w:rFonts w:asciiTheme="majorHAnsi" w:hAnsiTheme="majorHAnsi" w:cstheme="majorHAnsi"/>
          <w:lang w:val="en-GB"/>
        </w:rPr>
        <w:t xml:space="preserve">omacy and working together and you know, it was a big department really, well, relatively. I mean, bigger than the current research </w:t>
      </w:r>
      <w:r w:rsidRPr="00016CA2">
        <w:rPr>
          <w:rFonts w:asciiTheme="majorHAnsi" w:hAnsiTheme="majorHAnsi" w:cstheme="majorHAnsi"/>
          <w:lang w:val="en-GB"/>
        </w:rPr>
        <w:lastRenderedPageBreak/>
        <w:t>departments. So no, I mean, it was exciting having been at UCL for so long, and in the department for so long, to, you know,</w:t>
      </w:r>
      <w:r w:rsidRPr="00016CA2">
        <w:rPr>
          <w:rFonts w:asciiTheme="majorHAnsi" w:hAnsiTheme="majorHAnsi" w:cstheme="majorHAnsi"/>
          <w:lang w:val="en-GB"/>
        </w:rPr>
        <w:t xml:space="preserve"> have an opportunity to make changes, to work with people.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15:24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I'd certainly say that's the part of the job I hadn't quite expected to enjoy as much. It's actually really satisfying to be able to do positive things. Yeah, kind of contribut</w:t>
      </w:r>
      <w:r w:rsidRPr="00016CA2">
        <w:rPr>
          <w:rFonts w:asciiTheme="majorHAnsi" w:hAnsiTheme="majorHAnsi" w:cstheme="majorHAnsi"/>
          <w:lang w:val="en-GB"/>
        </w:rPr>
        <w:t xml:space="preserve">e to the working life in a way that is not you know, you don't quite realise but of course, someone has to do that, otherwise lots of things don't </w:t>
      </w:r>
      <w:r w:rsidR="00016CA2" w:rsidRPr="00016CA2">
        <w:rPr>
          <w:rFonts w:asciiTheme="majorHAnsi" w:hAnsiTheme="majorHAnsi" w:cstheme="majorHAnsi"/>
          <w:lang w:val="en-GB"/>
        </w:rPr>
        <w:t>work. I</w:t>
      </w:r>
      <w:r w:rsidRPr="00016CA2">
        <w:rPr>
          <w:rFonts w:asciiTheme="majorHAnsi" w:hAnsiTheme="majorHAnsi" w:cstheme="majorHAnsi"/>
          <w:lang w:val="en-GB"/>
        </w:rPr>
        <w:t xml:space="preserve"> thought it was a sort of, maybe a slightly gruelling experience, but you get your reward in heaven as </w:t>
      </w:r>
      <w:r w:rsidRPr="00016CA2">
        <w:rPr>
          <w:rFonts w:asciiTheme="majorHAnsi" w:hAnsiTheme="majorHAnsi" w:cstheme="majorHAnsi"/>
          <w:lang w:val="en-GB"/>
        </w:rPr>
        <w:t>my father used to say, actually.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15:49</w:t>
      </w:r>
    </w:p>
    <w:p w:rsidR="00FD7A5C" w:rsidRPr="00016CA2" w:rsidRDefault="00016CA2">
      <w:pPr>
        <w:spacing w:after="0"/>
        <w:rPr>
          <w:rFonts w:asciiTheme="majorHAnsi" w:hAnsiTheme="majorHAnsi" w:cstheme="majorHAnsi"/>
          <w:lang w:val="en-GB"/>
        </w:rPr>
      </w:pPr>
      <w:r w:rsidRPr="00016CA2">
        <w:rPr>
          <w:rFonts w:asciiTheme="majorHAnsi" w:hAnsiTheme="majorHAnsi" w:cstheme="majorHAnsi"/>
          <w:lang w:val="en-GB"/>
        </w:rPr>
        <w:t>There are</w:t>
      </w:r>
      <w:r w:rsidR="00F0712C" w:rsidRPr="00016CA2">
        <w:rPr>
          <w:rFonts w:asciiTheme="majorHAnsi" w:hAnsiTheme="majorHAnsi" w:cstheme="majorHAnsi"/>
          <w:lang w:val="en-GB"/>
        </w:rPr>
        <w:t xml:space="preserve"> gruelling aspects as well. You know, working with people I mean, I guess you have to like working with people. I was very loyal to UCL. It felt a natural thing to do.</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16:17</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Were you </w:t>
      </w:r>
      <w:r w:rsidRPr="00016CA2">
        <w:rPr>
          <w:rFonts w:asciiTheme="majorHAnsi" w:hAnsiTheme="majorHAnsi" w:cstheme="majorHAnsi"/>
          <w:lang w:val="en-GB"/>
        </w:rPr>
        <w:t xml:space="preserve">the first woman who was head of </w:t>
      </w:r>
      <w:r w:rsidR="00016CA2" w:rsidRPr="00016CA2">
        <w:rPr>
          <w:rFonts w:asciiTheme="majorHAnsi" w:hAnsiTheme="majorHAnsi" w:cstheme="majorHAnsi"/>
          <w:lang w:val="en-GB"/>
        </w:rPr>
        <w:t>department?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16:20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Yeah, I was and probably the youngest, I think.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16:24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No pressure then.</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16:26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It was a time of big change because you know, there was a lot of restructuring going on at university. So, when I started as head, we were in the Faculty of Arts and Humanities. Then we switched to Life Sciences. And then towards the end, you know, there w</w:t>
      </w:r>
      <w:r w:rsidRPr="00016CA2">
        <w:rPr>
          <w:rFonts w:asciiTheme="majorHAnsi" w:hAnsiTheme="majorHAnsi" w:cstheme="majorHAnsi"/>
          <w:lang w:val="en-GB"/>
        </w:rPr>
        <w:t>as a major restructuring where the Faculty of Brain Sciences was formed. And we joined with Psychology to form the division of Psychology and Language Science. And that was a big, big change because that was the end of the Department of Phonetics and Lingu</w:t>
      </w:r>
      <w:r w:rsidRPr="00016CA2">
        <w:rPr>
          <w:rFonts w:asciiTheme="majorHAnsi" w:hAnsiTheme="majorHAnsi" w:cstheme="majorHAnsi"/>
          <w:lang w:val="en-GB"/>
        </w:rPr>
        <w:t xml:space="preserve">istics, which, you know, had a very proud history. And a lot of people had worked there in that department for many years, were very attached to the name, to the history of it, and having to navigate, you know, and so was I to be fair.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having to, you kn</w:t>
      </w:r>
      <w:r w:rsidRPr="00016CA2">
        <w:rPr>
          <w:rFonts w:asciiTheme="majorHAnsi" w:hAnsiTheme="majorHAnsi" w:cstheme="majorHAnsi"/>
          <w:lang w:val="en-GB"/>
        </w:rPr>
        <w:t xml:space="preserve">ow, manage all those changes. So, that was a decade that was really heavy for me, because on the </w:t>
      </w:r>
      <w:r w:rsidR="00016CA2" w:rsidRPr="00016CA2">
        <w:rPr>
          <w:rFonts w:asciiTheme="majorHAnsi" w:hAnsiTheme="majorHAnsi" w:cstheme="majorHAnsi"/>
          <w:lang w:val="en-GB"/>
        </w:rPr>
        <w:t>home front</w:t>
      </w:r>
      <w:r w:rsidRPr="00016CA2">
        <w:rPr>
          <w:rFonts w:asciiTheme="majorHAnsi" w:hAnsiTheme="majorHAnsi" w:cstheme="majorHAnsi"/>
          <w:lang w:val="en-GB"/>
        </w:rPr>
        <w:t xml:space="preserve">, you know, we had kids very late as well.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the kids were very young at that point. And I had several research grants, so it was all happening. I wa</w:t>
      </w:r>
      <w:r w:rsidRPr="00016CA2">
        <w:rPr>
          <w:rFonts w:asciiTheme="majorHAnsi" w:hAnsiTheme="majorHAnsi" w:cstheme="majorHAnsi"/>
          <w:lang w:val="en-GB"/>
        </w:rPr>
        <w:t xml:space="preserve">s getting involved in international committees and all that. So yeah, that was really a very stressful decade.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17:40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Would you have any, doesn't have to be advice, but kind of, you know, ideas for some of the ways that you found for coping </w:t>
      </w:r>
      <w:r w:rsidRPr="00016CA2">
        <w:rPr>
          <w:rFonts w:asciiTheme="majorHAnsi" w:hAnsiTheme="majorHAnsi" w:cstheme="majorHAnsi"/>
          <w:lang w:val="en-GB"/>
        </w:rPr>
        <w:t>with that stress?</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17:50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lastRenderedPageBreak/>
        <w:t>I don't think I coped well really. Yeah, it's hard. Yeah, it's difficult. I mean, I think obviously there are many challenges for.... If we think about the link between family life and work for women who, in the early pa</w:t>
      </w:r>
      <w:r w:rsidRPr="00016CA2">
        <w:rPr>
          <w:rFonts w:asciiTheme="majorHAnsi" w:hAnsiTheme="majorHAnsi" w:cstheme="majorHAnsi"/>
          <w:lang w:val="en-GB"/>
        </w:rPr>
        <w:t>rts of their career, if you like, you know, have children, are still establishing their career. And I suppose this is a situation where I was mid-career, had already quite a lot of responsibility, and then, you know, we had to fit in, you know, a family li</w:t>
      </w:r>
      <w:r w:rsidRPr="00016CA2">
        <w:rPr>
          <w:rFonts w:asciiTheme="majorHAnsi" w:hAnsiTheme="majorHAnsi" w:cstheme="majorHAnsi"/>
          <w:lang w:val="en-GB"/>
        </w:rPr>
        <w:t>fe and children at a point where I was used to working many, many hours. I carried on, to be fair.</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18:34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 think the thing that changed for me and I really took this quite hard, was being, I used to write, I had a very kind of like, formal a</w:t>
      </w:r>
      <w:r w:rsidRPr="00016CA2">
        <w:rPr>
          <w:rFonts w:asciiTheme="majorHAnsi" w:hAnsiTheme="majorHAnsi" w:cstheme="majorHAnsi"/>
          <w:lang w:val="en-GB"/>
        </w:rPr>
        <w:t>pproach to writing where I would come into work,  I still can't quite believe I used to routinely be arriving at work around 10 o'clock in the morning, but I'd get in around ten, sort of fiddle faddle around and get things done, probably go to the gym at l</w:t>
      </w:r>
      <w:r w:rsidRPr="00016CA2">
        <w:rPr>
          <w:rFonts w:asciiTheme="majorHAnsi" w:hAnsiTheme="majorHAnsi" w:cstheme="majorHAnsi"/>
          <w:lang w:val="en-GB"/>
        </w:rPr>
        <w:t xml:space="preserve">unchtime, and then after lunch, I'd start writing and then I would spend as long as I needed to writing. That was how, if I had something to write, that would be the shape of the day. I would write well into the </w:t>
      </w:r>
      <w:r w:rsidR="00016CA2" w:rsidRPr="00016CA2">
        <w:rPr>
          <w:rFonts w:asciiTheme="majorHAnsi" w:hAnsiTheme="majorHAnsi" w:cstheme="majorHAnsi"/>
          <w:lang w:val="en-GB"/>
        </w:rPr>
        <w:t>evening</w:t>
      </w:r>
      <w:r w:rsidRPr="00016CA2">
        <w:rPr>
          <w:rFonts w:asciiTheme="majorHAnsi" w:hAnsiTheme="majorHAnsi" w:cstheme="majorHAnsi"/>
          <w:lang w:val="en-GB"/>
        </w:rPr>
        <w:t xml:space="preserve"> if I needed to, and I had the time. A</w:t>
      </w:r>
      <w:r w:rsidRPr="00016CA2">
        <w:rPr>
          <w:rFonts w:asciiTheme="majorHAnsi" w:hAnsiTheme="majorHAnsi" w:cstheme="majorHAnsi"/>
          <w:lang w:val="en-GB"/>
        </w:rPr>
        <w:t>nd that just goes, that's gone. I can't do that anymore. My day starts much earlier and ends much earlier. And I could go back and do work in the evenings, but I don't. I like to not to. I have had to learn that if you've got 20 minutes when you could be w</w:t>
      </w:r>
      <w:r w:rsidRPr="00016CA2">
        <w:rPr>
          <w:rFonts w:asciiTheme="majorHAnsi" w:hAnsiTheme="majorHAnsi" w:cstheme="majorHAnsi"/>
          <w:lang w:val="en-GB"/>
        </w:rPr>
        <w:t>riting you, you have no long run-up, you've got to do the writing, then. That's the time. That's the time you have.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19:28</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I mean, my situation was rather </w:t>
      </w:r>
      <w:r w:rsidR="00016CA2" w:rsidRPr="00016CA2">
        <w:rPr>
          <w:rFonts w:asciiTheme="majorHAnsi" w:hAnsiTheme="majorHAnsi" w:cstheme="majorHAnsi"/>
          <w:lang w:val="en-GB"/>
        </w:rPr>
        <w:t>different</w:t>
      </w:r>
      <w:r w:rsidRPr="00016CA2">
        <w:rPr>
          <w:rFonts w:asciiTheme="majorHAnsi" w:hAnsiTheme="majorHAnsi" w:cstheme="majorHAnsi"/>
          <w:lang w:val="en-GB"/>
        </w:rPr>
        <w:t xml:space="preserve">, I have to admit that. I mean, my partner's a woman and we were both mums at </w:t>
      </w:r>
      <w:r w:rsidRPr="00016CA2">
        <w:rPr>
          <w:rFonts w:asciiTheme="majorHAnsi" w:hAnsiTheme="majorHAnsi" w:cstheme="majorHAnsi"/>
          <w:lang w:val="en-GB"/>
        </w:rPr>
        <w:t xml:space="preserve">home. And she took really the primary role, you know. And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 was in a situation where obviously, I was not fully responsible for, you know, having to rush off to pick up children and whatever. But in a way, even though I had less of the childcare respons</w:t>
      </w:r>
      <w:r w:rsidRPr="00016CA2">
        <w:rPr>
          <w:rFonts w:asciiTheme="majorHAnsi" w:hAnsiTheme="majorHAnsi" w:cstheme="majorHAnsi"/>
          <w:lang w:val="en-GB"/>
        </w:rPr>
        <w:t>ibility, there was always that immense feeling of guilt. So, you know, as a Head of Department, I was in the department a lot, I would work long hours but yeah, I would still feel that guilt you know? I was not returning home till seven or... yeah, you kno</w:t>
      </w:r>
      <w:r w:rsidRPr="00016CA2">
        <w:rPr>
          <w:rFonts w:asciiTheme="majorHAnsi" w:hAnsiTheme="majorHAnsi" w:cstheme="majorHAnsi"/>
          <w:lang w:val="en-GB"/>
        </w:rPr>
        <w:t xml:space="preserve">w.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either you look after your children or you're guilty if you don't.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20:15</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It's hard being a working parent, full stop. And I suppose one of the things that is true that I think is something that is a real benefit of academic life, is th</w:t>
      </w:r>
      <w:r w:rsidRPr="00016CA2">
        <w:rPr>
          <w:rFonts w:asciiTheme="majorHAnsi" w:hAnsiTheme="majorHAnsi" w:cstheme="majorHAnsi"/>
          <w:lang w:val="en-GB"/>
        </w:rPr>
        <w:t>ere is a little bit more flexibility around that then, in many jobs so I've, you know, kind of encountered other mums, because I live and work around the same bit of London, women, you had babies, when I had my son who were working for jobs that had simply</w:t>
      </w:r>
      <w:r w:rsidRPr="00016CA2">
        <w:rPr>
          <w:rFonts w:asciiTheme="majorHAnsi" w:hAnsiTheme="majorHAnsi" w:cstheme="majorHAnsi"/>
          <w:lang w:val="en-GB"/>
        </w:rPr>
        <w:t xml:space="preserve"> no flexibility, they had to go back to work then. A lot of them just lost their jobs because they went back to work and just immediately, a reason was found to fire them. And then they were kind of running around trying to find new jobs or there were time</w:t>
      </w:r>
      <w:r w:rsidRPr="00016CA2">
        <w:rPr>
          <w:rFonts w:asciiTheme="majorHAnsi" w:hAnsiTheme="majorHAnsi" w:cstheme="majorHAnsi"/>
          <w:lang w:val="en-GB"/>
        </w:rPr>
        <w:t xml:space="preserve">s when they had no choice about how they manage things. They had to get a nanny, then all their money is going to pay for a nanny. And I thought, you know, I </w:t>
      </w:r>
      <w:r w:rsidR="00016CA2" w:rsidRPr="00016CA2">
        <w:rPr>
          <w:rFonts w:asciiTheme="majorHAnsi" w:hAnsiTheme="majorHAnsi" w:cstheme="majorHAnsi"/>
          <w:lang w:val="en-GB"/>
        </w:rPr>
        <w:t>have</w:t>
      </w:r>
      <w:r w:rsidRPr="00016CA2">
        <w:rPr>
          <w:rFonts w:asciiTheme="majorHAnsi" w:hAnsiTheme="majorHAnsi" w:cstheme="majorHAnsi"/>
          <w:lang w:val="en-GB"/>
        </w:rPr>
        <w:t xml:space="preserve"> some, I've got some wiggle room. It's not easy. It's never gonna be easy. But no one ever</w:t>
      </w:r>
      <w:r w:rsidRPr="00016CA2">
        <w:rPr>
          <w:rFonts w:asciiTheme="majorHAnsi" w:hAnsiTheme="majorHAnsi" w:cstheme="majorHAnsi"/>
          <w:lang w:val="en-GB"/>
        </w:rPr>
        <w:t xml:space="preserve"> looks at a paper and says, well, it was written at the weekend, it doesn't count. You know, there was there was some more </w:t>
      </w:r>
      <w:r w:rsidR="00016CA2" w:rsidRPr="00016CA2">
        <w:rPr>
          <w:rFonts w:asciiTheme="majorHAnsi" w:hAnsiTheme="majorHAnsi" w:cstheme="majorHAnsi"/>
          <w:lang w:val="en-GB"/>
        </w:rPr>
        <w:t>flexibility</w:t>
      </w:r>
      <w:r w:rsidRPr="00016CA2">
        <w:rPr>
          <w:rFonts w:asciiTheme="majorHAnsi" w:hAnsiTheme="majorHAnsi" w:cstheme="majorHAnsi"/>
          <w:lang w:val="en-GB"/>
        </w:rPr>
        <w:t>. You have more say, I think over you how your day goes as an academic than many jobs do. Just because there's many jobs wh</w:t>
      </w:r>
      <w:r w:rsidRPr="00016CA2">
        <w:rPr>
          <w:rFonts w:asciiTheme="majorHAnsi" w:hAnsiTheme="majorHAnsi" w:cstheme="majorHAnsi"/>
          <w:lang w:val="en-GB"/>
        </w:rPr>
        <w:t>ere... But it doesn't make it easy. None of it is easy and you do feel rotten.</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lastRenderedPageBreak/>
        <w:t xml:space="preserve">Val Hazan  </w:t>
      </w:r>
      <w:r w:rsidRPr="00016CA2">
        <w:rPr>
          <w:rFonts w:asciiTheme="majorHAnsi" w:hAnsiTheme="majorHAnsi" w:cstheme="majorHAnsi"/>
          <w:color w:val="C0C0C0"/>
          <w:lang w:val="en-GB"/>
        </w:rPr>
        <w:t>21:36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And </w:t>
      </w:r>
      <w:r w:rsidR="00016CA2" w:rsidRPr="00016CA2">
        <w:rPr>
          <w:rFonts w:asciiTheme="majorHAnsi" w:hAnsiTheme="majorHAnsi" w:cstheme="majorHAnsi"/>
          <w:lang w:val="en-GB"/>
        </w:rPr>
        <w:t>also,</w:t>
      </w:r>
      <w:r w:rsidRPr="00016CA2">
        <w:rPr>
          <w:rFonts w:asciiTheme="majorHAnsi" w:hAnsiTheme="majorHAnsi" w:cstheme="majorHAnsi"/>
          <w:lang w:val="en-GB"/>
        </w:rPr>
        <w:t xml:space="preserve"> I was an invisible parent in a way because legally, you know, I mean, my partner was the biological mum and, you know, </w:t>
      </w:r>
      <w:r w:rsidR="00016CA2" w:rsidRPr="00016CA2">
        <w:rPr>
          <w:rFonts w:asciiTheme="majorHAnsi" w:hAnsiTheme="majorHAnsi" w:cstheme="majorHAnsi"/>
          <w:lang w:val="en-GB"/>
        </w:rPr>
        <w:t>we’re</w:t>
      </w:r>
      <w:r w:rsidRPr="00016CA2">
        <w:rPr>
          <w:rFonts w:asciiTheme="majorHAnsi" w:hAnsiTheme="majorHAnsi" w:cstheme="majorHAnsi"/>
          <w:lang w:val="en-GB"/>
        </w:rPr>
        <w:t xml:space="preserve"> talking the period befor</w:t>
      </w:r>
      <w:r w:rsidRPr="00016CA2">
        <w:rPr>
          <w:rFonts w:asciiTheme="majorHAnsi" w:hAnsiTheme="majorHAnsi" w:cstheme="majorHAnsi"/>
          <w:lang w:val="en-GB"/>
        </w:rPr>
        <w:t xml:space="preserve">e civil partnerships. So, in the eyes of UCL, I was not a parent.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21:50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So, has that changed at all? Has </w:t>
      </w:r>
      <w:r w:rsidR="00016CA2" w:rsidRPr="00016CA2">
        <w:rPr>
          <w:rFonts w:asciiTheme="majorHAnsi" w:hAnsiTheme="majorHAnsi" w:cstheme="majorHAnsi"/>
          <w:lang w:val="en-GB"/>
        </w:rPr>
        <w:t>there</w:t>
      </w:r>
      <w:r w:rsidRPr="00016CA2">
        <w:rPr>
          <w:rFonts w:asciiTheme="majorHAnsi" w:hAnsiTheme="majorHAnsi" w:cstheme="majorHAnsi"/>
          <w:lang w:val="en-GB"/>
        </w:rPr>
        <w:t xml:space="preserve"> been improvements?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21:54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Yes, yes, because I got really involved, both with UCL, obviously as part of a group, but y</w:t>
      </w:r>
      <w:r w:rsidRPr="00016CA2">
        <w:rPr>
          <w:rFonts w:asciiTheme="majorHAnsi" w:hAnsiTheme="majorHAnsi" w:cstheme="majorHAnsi"/>
          <w:lang w:val="en-GB"/>
        </w:rPr>
        <w:t>ou know, with others at UCL and with a union, the what was at the time, the AUT, in terms of, you know, really making sure that the definition of parenthood was inclusive.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22:13</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Yeah. Because that's a massive deal.</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22:15</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It </w:t>
      </w:r>
      <w:r w:rsidRPr="00016CA2">
        <w:rPr>
          <w:rFonts w:asciiTheme="majorHAnsi" w:hAnsiTheme="majorHAnsi" w:cstheme="majorHAnsi"/>
          <w:lang w:val="en-GB"/>
        </w:rPr>
        <w:t>is. And, you know, yeah, of course. And UCL were flexible, to be fair, you know, I had access to the UCL nursery, and, I put my son there and I got very involved in the issue of pensions, because that again, was a very...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22:32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Can we just e</w:t>
      </w:r>
      <w:r w:rsidRPr="00016CA2">
        <w:rPr>
          <w:rFonts w:asciiTheme="majorHAnsi" w:hAnsiTheme="majorHAnsi" w:cstheme="majorHAnsi"/>
          <w:lang w:val="en-GB"/>
        </w:rPr>
        <w:t xml:space="preserve">xplain that a bit because again, there was a big thing that you did here, this was a big </w:t>
      </w:r>
      <w:r w:rsidR="00016CA2" w:rsidRPr="00016CA2">
        <w:rPr>
          <w:rFonts w:asciiTheme="majorHAnsi" w:hAnsiTheme="majorHAnsi" w:cstheme="majorHAnsi"/>
          <w:lang w:val="en-GB"/>
        </w:rPr>
        <w:t>achievement?</w:t>
      </w:r>
      <w:r w:rsidRPr="00016CA2">
        <w:rPr>
          <w:rFonts w:asciiTheme="majorHAnsi" w:hAnsiTheme="majorHAnsi" w:cstheme="majorHAnsi"/>
          <w:lang w:val="en-GB"/>
        </w:rPr>
        <w:t xml:space="preserve">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the pension system used to be that if you were married...</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22:42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Yeah, you would get an automatic...</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22:44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Your partner was p</w:t>
      </w:r>
      <w:r w:rsidRPr="00016CA2">
        <w:rPr>
          <w:rFonts w:asciiTheme="majorHAnsi" w:hAnsiTheme="majorHAnsi" w:cstheme="majorHAnsi"/>
          <w:lang w:val="en-GB"/>
        </w:rPr>
        <w:t xml:space="preserve">art of your pension.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if you expired, the pension would go to them, am I right?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22:49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Yeah, yeah, that's right.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22:50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But if you weren't married?</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22:51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Then you could leave your... You could declare if you like who</w:t>
      </w:r>
      <w:r w:rsidRPr="00016CA2">
        <w:rPr>
          <w:rFonts w:asciiTheme="majorHAnsi" w:hAnsiTheme="majorHAnsi" w:cstheme="majorHAnsi"/>
          <w:lang w:val="en-GB"/>
        </w:rPr>
        <w:t xml:space="preserve"> you wanted to be the beneficiary, but it was the trustees of the pension scheme who had the ultimate decision. So, yeah, you know, this was just an indicative, you know.</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23:10</w:t>
      </w:r>
    </w:p>
    <w:p w:rsidR="00FD7A5C" w:rsidRPr="00016CA2" w:rsidRDefault="00016CA2">
      <w:pPr>
        <w:spacing w:after="0"/>
        <w:rPr>
          <w:rFonts w:asciiTheme="majorHAnsi" w:hAnsiTheme="majorHAnsi" w:cstheme="majorHAnsi"/>
          <w:lang w:val="en-GB"/>
        </w:rPr>
      </w:pPr>
      <w:r w:rsidRPr="00016CA2">
        <w:rPr>
          <w:rFonts w:asciiTheme="majorHAnsi" w:hAnsiTheme="majorHAnsi" w:cstheme="majorHAnsi"/>
          <w:lang w:val="en-GB"/>
        </w:rPr>
        <w:lastRenderedPageBreak/>
        <w:t>So,</w:t>
      </w:r>
      <w:r w:rsidR="00F0712C" w:rsidRPr="00016CA2">
        <w:rPr>
          <w:rFonts w:asciiTheme="majorHAnsi" w:hAnsiTheme="majorHAnsi" w:cstheme="majorHAnsi"/>
          <w:lang w:val="en-GB"/>
        </w:rPr>
        <w:t xml:space="preserve"> it didn't oblige them to do anything.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23:11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No. </w:t>
      </w:r>
      <w:r w:rsidRPr="00016CA2">
        <w:rPr>
          <w:rFonts w:asciiTheme="majorHAnsi" w:hAnsiTheme="majorHAnsi" w:cstheme="majorHAnsi"/>
          <w:lang w:val="en-GB"/>
        </w:rPr>
        <w:t>And I think even though, even after the changes, I think it was still formally, you know, the trustee's decision, but there was a much stronger indication that, you know, if you declared a same sex partner, that that would be taken as an equivalent.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Sophi</w:t>
      </w:r>
      <w:r w:rsidRPr="00016CA2">
        <w:rPr>
          <w:rFonts w:asciiTheme="majorHAnsi" w:hAnsiTheme="majorHAnsi" w:cstheme="majorHAnsi"/>
          <w:b/>
          <w:lang w:val="en-GB"/>
        </w:rPr>
        <w:t xml:space="preserve">e Scott  </w:t>
      </w:r>
      <w:r w:rsidRPr="00016CA2">
        <w:rPr>
          <w:rFonts w:asciiTheme="majorHAnsi" w:hAnsiTheme="majorHAnsi" w:cstheme="majorHAnsi"/>
          <w:color w:val="C0C0C0"/>
          <w:lang w:val="en-GB"/>
        </w:rPr>
        <w:t>23:33</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So, pre-civil partnerships, or marriage being possible, everybody who was in a gay relationship at UCL was in a situation where you didn't necessarily have any possibility of knowing.</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23:44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We had no guarantee. That's </w:t>
      </w:r>
      <w:r w:rsidRPr="00016CA2">
        <w:rPr>
          <w:rFonts w:asciiTheme="majorHAnsi" w:hAnsiTheme="majorHAnsi" w:cstheme="majorHAnsi"/>
          <w:lang w:val="en-GB"/>
        </w:rPr>
        <w:t>right. You know, and if you're the main wage earner, it's a very important consideration.</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23:52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So, how did you go about changing that? What did you do? I can see that you can't just march in and say, well, we think you should do this differ</w:t>
      </w:r>
      <w:r w:rsidRPr="00016CA2">
        <w:rPr>
          <w:rFonts w:asciiTheme="majorHAnsi" w:hAnsiTheme="majorHAnsi" w:cstheme="majorHAnsi"/>
          <w:lang w:val="en-GB"/>
        </w:rPr>
        <w:t xml:space="preserve">ently.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23:59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No, obviously, both UCL and the AUT were very receptive at the time, there was quite a lot of work on equal opportunities. Within the union, and again, you know, I'm not at all the natural activist, but somehow, you know, I got </w:t>
      </w:r>
      <w:r w:rsidRPr="00016CA2">
        <w:rPr>
          <w:rFonts w:asciiTheme="majorHAnsi" w:hAnsiTheme="majorHAnsi" w:cstheme="majorHAnsi"/>
          <w:lang w:val="en-GB"/>
        </w:rPr>
        <w:t>involved with the LGBT community committee in the union, and, you know, we just looked at what seemed to be priorities. That was one of them really.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24:28</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So that's, I mean, that's, that's a huge thing that you've achieved in UCL. Is it some</w:t>
      </w:r>
      <w:r w:rsidRPr="00016CA2">
        <w:rPr>
          <w:rFonts w:asciiTheme="majorHAnsi" w:hAnsiTheme="majorHAnsi" w:cstheme="majorHAnsi"/>
          <w:lang w:val="en-GB"/>
        </w:rPr>
        <w:t xml:space="preserve">thing that's rolled out across the UK?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24:34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Yes, it was. It was what was previous to the USS pension scheme. So, it was a national pension scheme. Yeah. UCL, just... So, it wasn't UCL based. At UCL, we were working more towards, you know, equ</w:t>
      </w:r>
      <w:r w:rsidRPr="00016CA2">
        <w:rPr>
          <w:rFonts w:asciiTheme="majorHAnsi" w:hAnsiTheme="majorHAnsi" w:cstheme="majorHAnsi"/>
          <w:lang w:val="en-GB"/>
        </w:rPr>
        <w:t>al opportunities and the terminology used in various regulations for parental leave. But again, I didn't formally qualify for parental leave. Well, there wasn't parental leave. We just had maternity leave at the time. So yeah, so these are things also that</w:t>
      </w:r>
      <w:r w:rsidRPr="00016CA2">
        <w:rPr>
          <w:rFonts w:asciiTheme="majorHAnsi" w:hAnsiTheme="majorHAnsi" w:cstheme="majorHAnsi"/>
          <w:lang w:val="en-GB"/>
        </w:rPr>
        <w:t xml:space="preserve"> were happening in that mad decade.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25:10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So, you were head of department, lots of research going on, you're doing your teaching and also leading sort of national changes.</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25:16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Not leading, but you know, being part of at least, </w:t>
      </w:r>
      <w:r w:rsidRPr="00016CA2">
        <w:rPr>
          <w:rFonts w:asciiTheme="majorHAnsi" w:hAnsiTheme="majorHAnsi" w:cstheme="majorHAnsi"/>
          <w:lang w:val="en-GB"/>
        </w:rPr>
        <w:t>yeah.</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25:19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That's brilliant</w:t>
      </w:r>
      <w:r w:rsidR="00016CA2" w:rsidRPr="00016CA2">
        <w:rPr>
          <w:rFonts w:asciiTheme="majorHAnsi" w:hAnsiTheme="majorHAnsi" w:cstheme="majorHAnsi"/>
          <w:lang w:val="en-GB"/>
        </w:rPr>
        <w:t xml:space="preserve">. </w:t>
      </w:r>
      <w:r w:rsidRPr="00016CA2">
        <w:rPr>
          <w:rFonts w:asciiTheme="majorHAnsi" w:hAnsiTheme="majorHAnsi" w:cstheme="majorHAnsi"/>
          <w:lang w:val="en-GB"/>
        </w:rPr>
        <w:t xml:space="preserve">Did you find time... Is there something else that you like spending your time doing? I know you ran away to </w:t>
      </w:r>
      <w:r w:rsidR="00016CA2" w:rsidRPr="00016CA2">
        <w:rPr>
          <w:rFonts w:asciiTheme="majorHAnsi" w:hAnsiTheme="majorHAnsi" w:cstheme="majorHAnsi"/>
          <w:lang w:val="en-GB"/>
        </w:rPr>
        <w:t>sea;</w:t>
      </w:r>
      <w:r w:rsidRPr="00016CA2">
        <w:rPr>
          <w:rFonts w:asciiTheme="majorHAnsi" w:hAnsiTheme="majorHAnsi" w:cstheme="majorHAnsi"/>
          <w:lang w:val="en-GB"/>
        </w:rPr>
        <w:t xml:space="preserve"> can you tell us about that?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25:44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Yeah, so again, I have this incredibly, incredibly </w:t>
      </w:r>
      <w:r w:rsidRPr="00016CA2">
        <w:rPr>
          <w:rFonts w:asciiTheme="majorHAnsi" w:hAnsiTheme="majorHAnsi" w:cstheme="majorHAnsi"/>
          <w:lang w:val="en-GB"/>
        </w:rPr>
        <w:t>patient partner who realises that you know, I had this very, very stressful job and has always said, listen, you know, feel free to go off, do what you need to do. I'll be here looking after the kids, so that's really very much a blessing as well to be fai</w:t>
      </w:r>
      <w:r w:rsidRPr="00016CA2">
        <w:rPr>
          <w:rFonts w:asciiTheme="majorHAnsi" w:hAnsiTheme="majorHAnsi" w:cstheme="majorHAnsi"/>
          <w:lang w:val="en-GB"/>
        </w:rPr>
        <w:t>r and I got involved in crewing on tall ships.</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26:11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Hang on, that's crewing on tall ships. Can you define tall ships?</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26:14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Tall ships are like these pirate ships. Big, lots of sails, and you can actually go and sign up as crew as volunteer crew. So, you're actually running the ship in effect, obviously there's some professional crew around as well but you know, you do watches </w:t>
      </w:r>
      <w:r w:rsidRPr="00016CA2">
        <w:rPr>
          <w:rFonts w:asciiTheme="majorHAnsi" w:hAnsiTheme="majorHAnsi" w:cstheme="majorHAnsi"/>
          <w:lang w:val="en-GB"/>
        </w:rPr>
        <w:t xml:space="preserve">and you're putting sails up and down, you're steering the ship, etc. Cleaning, a lot of cleaning.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26:39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Where have the tall shops taken you?</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26:42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The most exciting trip really and that was the longest trip. It was before I took</w:t>
      </w:r>
      <w:r w:rsidRPr="00016CA2">
        <w:rPr>
          <w:rFonts w:asciiTheme="majorHAnsi" w:hAnsiTheme="majorHAnsi" w:cstheme="majorHAnsi"/>
          <w:lang w:val="en-GB"/>
        </w:rPr>
        <w:t xml:space="preserve"> over for the second time as Head of Department, so it was a bit of a to have a bit of time off for that. I went from Brazil from Recife, all the way up to northern Canada to Halifax. It was at the time of the Football World Cup in Brazil actually, so we s</w:t>
      </w:r>
      <w:r w:rsidRPr="00016CA2">
        <w:rPr>
          <w:rFonts w:asciiTheme="majorHAnsi" w:hAnsiTheme="majorHAnsi" w:cstheme="majorHAnsi"/>
          <w:lang w:val="en-GB"/>
        </w:rPr>
        <w:t xml:space="preserve">tarted off there, crossing the equator, crossing the Caribbean, Bermuda, through the triangle. It's amazing to be at sea. </w:t>
      </w:r>
      <w:r w:rsidR="00016CA2" w:rsidRPr="00016CA2">
        <w:rPr>
          <w:rFonts w:asciiTheme="majorHAnsi" w:hAnsiTheme="majorHAnsi" w:cstheme="majorHAnsi"/>
          <w:lang w:val="en-GB"/>
        </w:rPr>
        <w:t>Again,</w:t>
      </w:r>
      <w:r w:rsidRPr="00016CA2">
        <w:rPr>
          <w:rFonts w:asciiTheme="majorHAnsi" w:hAnsiTheme="majorHAnsi" w:cstheme="majorHAnsi"/>
          <w:lang w:val="en-GB"/>
        </w:rPr>
        <w:t xml:space="preserve"> when you have a very stressful job, you know, to be at sea when you don't see land for weeks and there's no real communication. </w:t>
      </w:r>
      <w:r w:rsidRPr="00016CA2">
        <w:rPr>
          <w:rFonts w:asciiTheme="majorHAnsi" w:hAnsiTheme="majorHAnsi" w:cstheme="majorHAnsi"/>
          <w:lang w:val="en-GB"/>
        </w:rPr>
        <w:t>It was just amazing really.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27:30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Do you find that? I don't know. There are so many different reasons to do things that take you out of your normal sitting at a desk or doing things at home. Sometimes I find that it's as much kind of meditat</w:t>
      </w:r>
      <w:r w:rsidRPr="00016CA2">
        <w:rPr>
          <w:rFonts w:asciiTheme="majorHAnsi" w:hAnsiTheme="majorHAnsi" w:cstheme="majorHAnsi"/>
          <w:lang w:val="en-GB"/>
        </w:rPr>
        <w:t>ive as it is good for your body to be doing exercise sessions. Does it fulfil that role for you?</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27:52</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Imagine being at sea, it's totally meditative. You're spending hours you know, when you're not on watch literally staring at waves and at not</w:t>
      </w:r>
      <w:r w:rsidRPr="00016CA2">
        <w:rPr>
          <w:rFonts w:asciiTheme="majorHAnsi" w:hAnsiTheme="majorHAnsi" w:cstheme="majorHAnsi"/>
          <w:lang w:val="en-GB"/>
        </w:rPr>
        <w:t>hingness. You're up in the middle of the night, you know, from midnight to four in the morning in the pitch dark.</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28:06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lastRenderedPageBreak/>
        <w:t xml:space="preserve">Someone's got to be doing it.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28:08</w:t>
      </w:r>
    </w:p>
    <w:p w:rsidR="00FD7A5C" w:rsidRPr="00016CA2" w:rsidRDefault="00016CA2">
      <w:pPr>
        <w:spacing w:after="0"/>
        <w:rPr>
          <w:rFonts w:asciiTheme="majorHAnsi" w:hAnsiTheme="majorHAnsi" w:cstheme="majorHAnsi"/>
          <w:lang w:val="en-GB"/>
        </w:rPr>
      </w:pPr>
      <w:r w:rsidRPr="00016CA2">
        <w:rPr>
          <w:rFonts w:asciiTheme="majorHAnsi" w:hAnsiTheme="majorHAnsi" w:cstheme="majorHAnsi"/>
          <w:lang w:val="en-GB"/>
        </w:rPr>
        <w:t>So,</w:t>
      </w:r>
      <w:r w:rsidR="00F0712C" w:rsidRPr="00016CA2">
        <w:rPr>
          <w:rFonts w:asciiTheme="majorHAnsi" w:hAnsiTheme="majorHAnsi" w:cstheme="majorHAnsi"/>
          <w:lang w:val="en-GB"/>
        </w:rPr>
        <w:t xml:space="preserve"> there's a lot of time to think and did I think about work? Probably.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28:14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You're allowed to, I think it's forgivable. Did you see anything like interesting at sea, is there lots of stuff going on out there, does wildlife appear?</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28:23</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Yeah, you do see whales and dolphins, but sometimes remarkably</w:t>
      </w:r>
      <w:r w:rsidRPr="00016CA2">
        <w:rPr>
          <w:rFonts w:asciiTheme="majorHAnsi" w:hAnsiTheme="majorHAnsi" w:cstheme="majorHAnsi"/>
          <w:lang w:val="en-GB"/>
        </w:rPr>
        <w:t xml:space="preserve"> little, you know, for weeks. I think there was a period of two weeks where we really saw nothing, you know, and then we arrived in a small bay in the Grenadines, swam to the coast and there was a rum shack. It felt like we'd discovered land. It was a real</w:t>
      </w:r>
      <w:r w:rsidRPr="00016CA2">
        <w:rPr>
          <w:rFonts w:asciiTheme="majorHAnsi" w:hAnsiTheme="majorHAnsi" w:cstheme="majorHAnsi"/>
          <w:lang w:val="en-GB"/>
        </w:rPr>
        <w:t>ly amazing experience. I'm very, very lucky. I love travelling and being an academic, one of the great things is also you travel.</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29:06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Yeah, I think I enjoy going about the business of travelling just as a thing to be on course for </w:t>
      </w:r>
      <w:r w:rsidRPr="00016CA2">
        <w:rPr>
          <w:rFonts w:asciiTheme="majorHAnsi" w:hAnsiTheme="majorHAnsi" w:cstheme="majorHAnsi"/>
          <w:lang w:val="en-GB"/>
        </w:rPr>
        <w:t>doing. I find it pleasing to be setting off on a journey, even if it's like getting on a train. I like going to airports, I like being en route.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29:36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So, I have been doing some work with collaborators in Sydney. I absolutely love </w:t>
      </w:r>
      <w:r w:rsidRPr="00016CA2">
        <w:rPr>
          <w:rFonts w:asciiTheme="majorHAnsi" w:hAnsiTheme="majorHAnsi" w:cstheme="majorHAnsi"/>
          <w:lang w:val="en-GB"/>
        </w:rPr>
        <w:t>Sydney. But I managed to sail from Fiji to Sydney to spend three weeks working on spontaneous speech interaction. It was a great entrance to Sydney really.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29:58</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Have your research interest kind of evolved as you've been... over your academi</w:t>
      </w:r>
      <w:r w:rsidRPr="00016CA2">
        <w:rPr>
          <w:rFonts w:asciiTheme="majorHAnsi" w:hAnsiTheme="majorHAnsi" w:cstheme="majorHAnsi"/>
          <w:lang w:val="en-GB"/>
        </w:rPr>
        <w:t>c career?</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30:05</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They have evolved a lot actually especially, you know, there was a real break about 10/11 years ago where I really switched direction. So I did this kind of very analytic work for many, many years, you know, looking at these ver</w:t>
      </w:r>
      <w:r w:rsidRPr="00016CA2">
        <w:rPr>
          <w:rFonts w:asciiTheme="majorHAnsi" w:hAnsiTheme="majorHAnsi" w:cstheme="majorHAnsi"/>
          <w:lang w:val="en-GB"/>
        </w:rPr>
        <w:t>y precise acoustic patterns, you know, and did work with children, children with hearing loss, children with dyslexia, bilinguals, you know, but always very much an analytic approach. And I had a real shock when I was working with a colleague from Spain, a</w:t>
      </w:r>
      <w:r w:rsidRPr="00016CA2">
        <w:rPr>
          <w:rFonts w:asciiTheme="majorHAnsi" w:hAnsiTheme="majorHAnsi" w:cstheme="majorHAnsi"/>
          <w:lang w:val="en-GB"/>
        </w:rPr>
        <w:t>ctually, and I was visiting the lab in Barcelona, and one of his PhD students was looking at spontaneous speech. And this was, I don't know, 20 years ago or something, and I've never actually looked at spontaneous speech. And it was a total revelation beca</w:t>
      </w:r>
      <w:r w:rsidRPr="00016CA2">
        <w:rPr>
          <w:rFonts w:asciiTheme="majorHAnsi" w:hAnsiTheme="majorHAnsi" w:cstheme="majorHAnsi"/>
          <w:lang w:val="en-GB"/>
        </w:rPr>
        <w:t>use all these little acoustic patterns I'd been so carefully analysing and looking at, they weren't even there. Half of them, you know, syllables missing, sounds missing. And really that was the beginning of, I suppose I could have given up all together, 2</w:t>
      </w:r>
      <w:r w:rsidRPr="00016CA2">
        <w:rPr>
          <w:rFonts w:asciiTheme="majorHAnsi" w:hAnsiTheme="majorHAnsi" w:cstheme="majorHAnsi"/>
          <w:lang w:val="en-GB"/>
        </w:rPr>
        <w:t>0 years of my life, you know.</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31:15</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lastRenderedPageBreak/>
        <w:t xml:space="preserve">It didn't take away from what you can learn from the highly </w:t>
      </w:r>
      <w:r w:rsidR="00016CA2" w:rsidRPr="00016CA2">
        <w:rPr>
          <w:rFonts w:asciiTheme="majorHAnsi" w:hAnsiTheme="majorHAnsi" w:cstheme="majorHAnsi"/>
          <w:lang w:val="en-GB"/>
        </w:rPr>
        <w:t>performed</w:t>
      </w:r>
      <w:r w:rsidRPr="00016CA2">
        <w:rPr>
          <w:rFonts w:asciiTheme="majorHAnsi" w:hAnsiTheme="majorHAnsi" w:cstheme="majorHAnsi"/>
          <w:lang w:val="en-GB"/>
        </w:rPr>
        <w:t xml:space="preserve"> speech.</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31:20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But more and more, I really felt we must be looking, you know, at really speech and communication and at real </w:t>
      </w:r>
      <w:r w:rsidRPr="00016CA2">
        <w:rPr>
          <w:rFonts w:asciiTheme="majorHAnsi" w:hAnsiTheme="majorHAnsi" w:cstheme="majorHAnsi"/>
          <w:lang w:val="en-GB"/>
        </w:rPr>
        <w:t xml:space="preserve">speech. And you know, it's the same thing when we do studies with children with dyslexia, because, you know, we were finding that there was the whole question of whether they had perceptual deficits and whether that contributed to difficulties in learning </w:t>
      </w:r>
      <w:r w:rsidRPr="00016CA2">
        <w:rPr>
          <w:rFonts w:asciiTheme="majorHAnsi" w:hAnsiTheme="majorHAnsi" w:cstheme="majorHAnsi"/>
          <w:lang w:val="en-GB"/>
        </w:rPr>
        <w:t xml:space="preserve">to read. And, you know, we were finding it first of all, that it was really only a subset of children. You know, even if you got group effects. You know, when you looked at individual children, it was only a few who were below normal. But </w:t>
      </w:r>
      <w:r w:rsidR="00016CA2" w:rsidRPr="00016CA2">
        <w:rPr>
          <w:rFonts w:asciiTheme="majorHAnsi" w:hAnsiTheme="majorHAnsi" w:cstheme="majorHAnsi"/>
          <w:lang w:val="en-GB"/>
        </w:rPr>
        <w:t>also,</w:t>
      </w:r>
      <w:r w:rsidRPr="00016CA2">
        <w:rPr>
          <w:rFonts w:asciiTheme="majorHAnsi" w:hAnsiTheme="majorHAnsi" w:cstheme="majorHAnsi"/>
          <w:lang w:val="en-GB"/>
        </w:rPr>
        <w:t xml:space="preserve"> there was a </w:t>
      </w:r>
      <w:r w:rsidRPr="00016CA2">
        <w:rPr>
          <w:rFonts w:asciiTheme="majorHAnsi" w:hAnsiTheme="majorHAnsi" w:cstheme="majorHAnsi"/>
          <w:lang w:val="en-GB"/>
        </w:rPr>
        <w:t>very strong link with attention. So, we interspersed kind of easy sounds within the tests that we were doing. And we found that, you know, all the children who were fine, identified these without any difficulty at the beginning of the test, but by presenta</w:t>
      </w:r>
      <w:r w:rsidRPr="00016CA2">
        <w:rPr>
          <w:rFonts w:asciiTheme="majorHAnsi" w:hAnsiTheme="majorHAnsi" w:cstheme="majorHAnsi"/>
          <w:lang w:val="en-GB"/>
        </w:rPr>
        <w:t>tion number 40, the kids with dyslexia, you know, were having much greater, were making more errors in identifying these really easy stimuli, right. So clearly, you know, you start wondering, well, is the test actually telling me something about the realit</w:t>
      </w:r>
      <w:r w:rsidRPr="00016CA2">
        <w:rPr>
          <w:rFonts w:asciiTheme="majorHAnsi" w:hAnsiTheme="majorHAnsi" w:cstheme="majorHAnsi"/>
          <w:lang w:val="en-GB"/>
        </w:rPr>
        <w:t xml:space="preserve">y of </w:t>
      </w:r>
      <w:r w:rsidR="00016CA2" w:rsidRPr="00016CA2">
        <w:rPr>
          <w:rFonts w:asciiTheme="majorHAnsi" w:hAnsiTheme="majorHAnsi" w:cstheme="majorHAnsi"/>
          <w:lang w:val="en-GB"/>
        </w:rPr>
        <w:t>these</w:t>
      </w:r>
      <w:r w:rsidRPr="00016CA2">
        <w:rPr>
          <w:rFonts w:asciiTheme="majorHAnsi" w:hAnsiTheme="majorHAnsi" w:cstheme="majorHAnsi"/>
          <w:lang w:val="en-GB"/>
        </w:rPr>
        <w:t xml:space="preserve"> difficulties or is it that some of these difficulties are tasks related or attention related? </w:t>
      </w:r>
      <w:r w:rsidR="00016CA2" w:rsidRPr="00016CA2">
        <w:rPr>
          <w:rFonts w:asciiTheme="majorHAnsi" w:hAnsiTheme="majorHAnsi" w:cstheme="majorHAnsi"/>
          <w:lang w:val="en-GB"/>
        </w:rPr>
        <w:t>So,</w:t>
      </w:r>
      <w:r w:rsidRPr="00016CA2">
        <w:rPr>
          <w:rFonts w:asciiTheme="majorHAnsi" w:hAnsiTheme="majorHAnsi" w:cstheme="majorHAnsi"/>
          <w:lang w:val="en-GB"/>
        </w:rPr>
        <w:t xml:space="preserve"> I guess, you know, gradually I really felt it was much, you know, it was really important to be looking at speech and communication. The communicati</w:t>
      </w:r>
      <w:r w:rsidRPr="00016CA2">
        <w:rPr>
          <w:rFonts w:asciiTheme="majorHAnsi" w:hAnsiTheme="majorHAnsi" w:cstheme="majorHAnsi"/>
          <w:lang w:val="en-GB"/>
        </w:rPr>
        <w:t>ve aspect of speech is important. And that means not only looking perception, but also production. So, you know, my work veered more towards production.</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33:01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Yes, I'm the same, via a slightly different route, I have ended up in a very simil</w:t>
      </w:r>
      <w:r w:rsidRPr="00016CA2">
        <w:rPr>
          <w:rFonts w:asciiTheme="majorHAnsi" w:hAnsiTheme="majorHAnsi" w:cstheme="majorHAnsi"/>
          <w:lang w:val="en-GB"/>
        </w:rPr>
        <w:t xml:space="preserve">ar position because... When I do talks on laughter, I'm always like you're 30 times more likely to laugh when there's someone else with you. The same is true for talking, isn't </w:t>
      </w:r>
      <w:r w:rsidR="00016CA2" w:rsidRPr="00016CA2">
        <w:rPr>
          <w:rFonts w:asciiTheme="majorHAnsi" w:hAnsiTheme="majorHAnsi" w:cstheme="majorHAnsi"/>
          <w:lang w:val="en-GB"/>
        </w:rPr>
        <w:t>it?</w:t>
      </w:r>
      <w:r w:rsidRPr="00016CA2">
        <w:rPr>
          <w:rFonts w:asciiTheme="majorHAnsi" w:hAnsiTheme="majorHAnsi" w:cstheme="majorHAnsi"/>
          <w:lang w:val="en-GB"/>
        </w:rPr>
        <w:t xml:space="preserve"> It doesn't really happen outside of interactions. If you were to look at hu</w:t>
      </w:r>
      <w:r w:rsidRPr="00016CA2">
        <w:rPr>
          <w:rFonts w:asciiTheme="majorHAnsi" w:hAnsiTheme="majorHAnsi" w:cstheme="majorHAnsi"/>
          <w:lang w:val="en-GB"/>
        </w:rPr>
        <w:t>mans, like we look at songbirds, you'd say, these are the situations when they</w:t>
      </w:r>
      <w:r w:rsidRPr="00016CA2">
        <w:rPr>
          <w:rFonts w:asciiTheme="majorHAnsi" w:hAnsiTheme="majorHAnsi" w:cstheme="majorHAnsi"/>
          <w:lang w:val="en-GB"/>
        </w:rPr>
        <w:t xml:space="preserve"> sing, they sing when they're around others.</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33:29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And, you know, speech is so incredibly dynamic, right? The way that we speak is totally determined by the pers</w:t>
      </w:r>
      <w:r w:rsidRPr="00016CA2">
        <w:rPr>
          <w:rFonts w:asciiTheme="majorHAnsi" w:hAnsiTheme="majorHAnsi" w:cstheme="majorHAnsi"/>
          <w:lang w:val="en-GB"/>
        </w:rPr>
        <w:t>on we're speaking to, the situation so reading a sentence in a booth is not representative of what we do in real life, really.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33:44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I gave a talk in a speech production conference around the CNS, so for cognitive </w:t>
      </w:r>
      <w:r w:rsidR="00016CA2" w:rsidRPr="00016CA2">
        <w:rPr>
          <w:rFonts w:asciiTheme="majorHAnsi" w:hAnsiTheme="majorHAnsi" w:cstheme="majorHAnsi"/>
          <w:lang w:val="en-GB"/>
        </w:rPr>
        <w:t>neuroscientists</w:t>
      </w:r>
      <w:r w:rsidRPr="00016CA2">
        <w:rPr>
          <w:rFonts w:asciiTheme="majorHAnsi" w:hAnsiTheme="majorHAnsi" w:cstheme="majorHAnsi"/>
          <w:lang w:val="en-GB"/>
        </w:rPr>
        <w:t>, who... There'</w:t>
      </w:r>
      <w:r w:rsidRPr="00016CA2">
        <w:rPr>
          <w:rFonts w:asciiTheme="majorHAnsi" w:hAnsiTheme="majorHAnsi" w:cstheme="majorHAnsi"/>
          <w:lang w:val="en-GB"/>
        </w:rPr>
        <w:t xml:space="preserve">s many fewer people who look at speech production in that world, but they were all there. I just gave an example of a BKB sentence being like that. The clown had a funny face. That was me, and then me saying, recorded from in the anechoic chamber when I'm </w:t>
      </w:r>
      <w:r w:rsidRPr="00016CA2">
        <w:rPr>
          <w:rFonts w:asciiTheme="majorHAnsi" w:hAnsiTheme="majorHAnsi" w:cstheme="majorHAnsi"/>
          <w:lang w:val="en-GB"/>
        </w:rPr>
        <w:t>talking to someone in between things happening. I was like, I'm gonna have someone come in here with me or something. Yeah, there's nothing. Everything's different,  the whole generation the way things are articulated, just the inclusion of loads of sounds</w:t>
      </w:r>
      <w:r w:rsidRPr="00016CA2">
        <w:rPr>
          <w:rFonts w:asciiTheme="majorHAnsi" w:hAnsiTheme="majorHAnsi" w:cstheme="majorHAnsi"/>
          <w:lang w:val="en-GB"/>
        </w:rPr>
        <w:t xml:space="preserve"> has simply gone. And whatever is happening here and as well, and actually I was saying in that context, because they were all very interested in error correction. I said, look at the spontaneous speech. There's almost nothing right. None of it is being co</w:t>
      </w:r>
      <w:r w:rsidRPr="00016CA2">
        <w:rPr>
          <w:rFonts w:asciiTheme="majorHAnsi" w:hAnsiTheme="majorHAnsi" w:cstheme="majorHAnsi"/>
          <w:lang w:val="en-GB"/>
        </w:rPr>
        <w:t>rrected. And it's all being understood. We are asking the questions incorrectly here, I think.</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34:41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lastRenderedPageBreak/>
        <w:t>Acoustic patterns are probably in a way the least, not maybe as important as context and whatever.</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34:51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Oh, yes, </w:t>
      </w:r>
      <w:r w:rsidRPr="00016CA2">
        <w:rPr>
          <w:rFonts w:asciiTheme="majorHAnsi" w:hAnsiTheme="majorHAnsi" w:cstheme="majorHAnsi"/>
          <w:lang w:val="en-GB"/>
        </w:rPr>
        <w:t>definitely. Definitely. I think yeah, it's sort of... It's very interesting when you look at the brain response to speech, and it took me ages to realise what this meant, but you get as much if not more activation in the brain associated with all the stuff</w:t>
      </w:r>
      <w:r w:rsidRPr="00016CA2">
        <w:rPr>
          <w:rFonts w:asciiTheme="majorHAnsi" w:hAnsiTheme="majorHAnsi" w:cstheme="majorHAnsi"/>
          <w:lang w:val="en-GB"/>
        </w:rPr>
        <w:t xml:space="preserve"> that's got nothing to do with the intelligibility of the speech, right? And I spent many years trying to control all that away, till I realised actually, that's probably telling you something about the intelligibility of the speech, but it also cares abou</w:t>
      </w:r>
      <w:r w:rsidRPr="00016CA2">
        <w:rPr>
          <w:rFonts w:asciiTheme="majorHAnsi" w:hAnsiTheme="majorHAnsi" w:cstheme="majorHAnsi"/>
          <w:lang w:val="en-GB"/>
        </w:rPr>
        <w:t>t all the other stuff, about who's talking, and all this sort of dynamic element and all the things that feed into that from identity to emotion and the social aspects of who you're talking to. Absolutely. If you were starting again, now, would you do anyt</w:t>
      </w:r>
      <w:r w:rsidRPr="00016CA2">
        <w:rPr>
          <w:rFonts w:asciiTheme="majorHAnsi" w:hAnsiTheme="majorHAnsi" w:cstheme="majorHAnsi"/>
          <w:lang w:val="en-GB"/>
        </w:rPr>
        <w:t>hing differently?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35:41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 think I would have more of a game plan. Everything's happened to me is pretty much accidental. I think nowadays, you think much more from the beginning of your career, okay, you know, I'm working towards this promotion</w:t>
      </w:r>
      <w:r w:rsidRPr="00016CA2">
        <w:rPr>
          <w:rFonts w:asciiTheme="majorHAnsi" w:hAnsiTheme="majorHAnsi" w:cstheme="majorHAnsi"/>
          <w:lang w:val="en-GB"/>
        </w:rPr>
        <w:t xml:space="preserve">, this, that and the other. What do I need to do for this initial promotion and </w:t>
      </w:r>
      <w:r w:rsidR="00016CA2" w:rsidRPr="00016CA2">
        <w:rPr>
          <w:rFonts w:asciiTheme="majorHAnsi" w:hAnsiTheme="majorHAnsi" w:cstheme="majorHAnsi"/>
          <w:lang w:val="en-GB"/>
        </w:rPr>
        <w:t>whatever?</w:t>
      </w:r>
      <w:r w:rsidRPr="00016CA2">
        <w:rPr>
          <w:rFonts w:asciiTheme="majorHAnsi" w:hAnsiTheme="majorHAnsi" w:cstheme="majorHAnsi"/>
          <w:lang w:val="en-GB"/>
        </w:rPr>
        <w:t xml:space="preserve"> I  think, you know, at the time that was really not a factor really. And also, I think I've flitted from one thing to another quite a lot in my career. I think it mak</w:t>
      </w:r>
      <w:r w:rsidRPr="00016CA2">
        <w:rPr>
          <w:rFonts w:asciiTheme="majorHAnsi" w:hAnsiTheme="majorHAnsi" w:cstheme="majorHAnsi"/>
          <w:lang w:val="en-GB"/>
        </w:rPr>
        <w:t xml:space="preserve">es life more interesting, in a way, career wise, maybe being the big fish. I don't know.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36:24</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There was a study that they looked at people who had changed research topics, particularly earlier in their career. They pay, there's a cost at t</w:t>
      </w:r>
      <w:r w:rsidRPr="00016CA2">
        <w:rPr>
          <w:rFonts w:asciiTheme="majorHAnsi" w:hAnsiTheme="majorHAnsi" w:cstheme="majorHAnsi"/>
          <w:lang w:val="en-GB"/>
        </w:rPr>
        <w:t>he time. But they tend to be more productive when they further in their career, because they have a wider range of things that they've built their research on. And that's certainly me. I was quite a long time getting to the stage where I could say I was re</w:t>
      </w:r>
      <w:r w:rsidRPr="00016CA2">
        <w:rPr>
          <w:rFonts w:asciiTheme="majorHAnsi" w:hAnsiTheme="majorHAnsi" w:cstheme="majorHAnsi"/>
          <w:lang w:val="en-GB"/>
        </w:rPr>
        <w:t xml:space="preserve">asonably successful, but I did a lot of different things. And at the time, I remember people saying you're making horrible </w:t>
      </w:r>
      <w:r w:rsidR="00016CA2" w:rsidRPr="00016CA2">
        <w:rPr>
          <w:rFonts w:asciiTheme="majorHAnsi" w:hAnsiTheme="majorHAnsi" w:cstheme="majorHAnsi"/>
          <w:lang w:val="en-GB"/>
        </w:rPr>
        <w:t>mistake</w:t>
      </w:r>
      <w:r w:rsidRPr="00016CA2">
        <w:rPr>
          <w:rFonts w:asciiTheme="majorHAnsi" w:hAnsiTheme="majorHAnsi" w:cstheme="majorHAnsi"/>
          <w:lang w:val="en-GB"/>
        </w:rPr>
        <w:t>. You've got to focus in on one thing and stop changing so often, I guess, but I have no regrets. But at the time, I suppose yo</w:t>
      </w:r>
      <w:r w:rsidRPr="00016CA2">
        <w:rPr>
          <w:rFonts w:asciiTheme="majorHAnsi" w:hAnsiTheme="majorHAnsi" w:cstheme="majorHAnsi"/>
          <w:lang w:val="en-GB"/>
        </w:rPr>
        <w:t>u could never really plan to do that, like I'll find different things interesting, therefore I'll do it. You know, it's not really a game plan. And I think again, it's a blessing and a curse of academic careers, there isn't, we're not like the police force</w:t>
      </w:r>
      <w:r w:rsidRPr="00016CA2">
        <w:rPr>
          <w:rFonts w:asciiTheme="majorHAnsi" w:hAnsiTheme="majorHAnsi" w:cstheme="majorHAnsi"/>
          <w:lang w:val="en-GB"/>
        </w:rPr>
        <w:t xml:space="preserve"> or something with a really clear hierarchy, you know, this is how you navigate a career within this service. It is much more ad hominem and ad feminem in terms of what you bring to it and the things that you start enjoying, things that you get good at, an</w:t>
      </w:r>
      <w:r w:rsidRPr="00016CA2">
        <w:rPr>
          <w:rFonts w:asciiTheme="majorHAnsi" w:hAnsiTheme="majorHAnsi" w:cstheme="majorHAnsi"/>
          <w:lang w:val="en-GB"/>
        </w:rPr>
        <w:t xml:space="preserve">d things that someone else thinks you would be good at.  And you can't necessarily have a game plan for that, I think.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37:39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No, but I think I mean, I don't regret this kind of balance between, I suppose research, teaching and being involved i</w:t>
      </w:r>
      <w:r w:rsidRPr="00016CA2">
        <w:rPr>
          <w:rFonts w:asciiTheme="majorHAnsi" w:hAnsiTheme="majorHAnsi" w:cstheme="majorHAnsi"/>
          <w:lang w:val="en-GB"/>
        </w:rPr>
        <w:t xml:space="preserve">n other things, administration, international networks or whatever. Yeah, I think you know, some people are much more research focused and that works very well for them. But I think for me, that's matched my skills probably better really. </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w:t>
      </w:r>
      <w:r w:rsidRPr="00016CA2">
        <w:rPr>
          <w:rFonts w:asciiTheme="majorHAnsi" w:hAnsiTheme="majorHAnsi" w:cstheme="majorHAnsi"/>
          <w:color w:val="C0C0C0"/>
          <w:lang w:val="en-GB"/>
        </w:rPr>
        <w:t>8:00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You seem to have done really well across the board on that. You've left UCL in a much better way.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lastRenderedPageBreak/>
        <w:t xml:space="preserve">Val Hazan  </w:t>
      </w:r>
      <w:r w:rsidRPr="00016CA2">
        <w:rPr>
          <w:rFonts w:asciiTheme="majorHAnsi" w:hAnsiTheme="majorHAnsi" w:cstheme="majorHAnsi"/>
          <w:color w:val="C0C0C0"/>
          <w:lang w:val="en-GB"/>
        </w:rPr>
        <w:t>38:06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 haven't quite left yet.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38:10</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 realised even as I was saying that, that suggested you've gone. [INAUDIBLE]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Val Hazan</w:t>
      </w:r>
      <w:r w:rsidRPr="00016CA2">
        <w:rPr>
          <w:rFonts w:asciiTheme="majorHAnsi" w:hAnsiTheme="majorHAnsi" w:cstheme="majorHAnsi"/>
          <w:b/>
          <w:lang w:val="en-GB"/>
        </w:rPr>
        <w:t xml:space="preserve">  </w:t>
      </w:r>
      <w:r w:rsidRPr="00016CA2">
        <w:rPr>
          <w:rFonts w:asciiTheme="majorHAnsi" w:hAnsiTheme="majorHAnsi" w:cstheme="majorHAnsi"/>
          <w:color w:val="C0C0C0"/>
          <w:lang w:val="en-GB"/>
        </w:rPr>
        <w:t>38:16</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 did go half-time.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38:17</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How are you finding that?</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38:19</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Yeah, that's a challenge, you know, because, again, if you've been used to working, you know, long hours or whatever, and suddenly, you know, the number of </w:t>
      </w:r>
      <w:r w:rsidRPr="00016CA2">
        <w:rPr>
          <w:rFonts w:asciiTheme="majorHAnsi" w:hAnsiTheme="majorHAnsi" w:cstheme="majorHAnsi"/>
          <w:lang w:val="en-GB"/>
        </w:rPr>
        <w:t xml:space="preserve">responsibilities you have, and the work that you're doing is not necessarily halved suddenly. It effects quite a lot. Because I don't expect to exactly work, you know, half time because as a full time academic, you work many more hours than you do anyway. </w:t>
      </w:r>
      <w:r w:rsidRPr="00016CA2">
        <w:rPr>
          <w:rFonts w:asciiTheme="majorHAnsi" w:hAnsiTheme="majorHAnsi" w:cstheme="majorHAnsi"/>
          <w:lang w:val="en-GB"/>
        </w:rPr>
        <w:t>But you know, there has to still be a difference. So, you have to find ways of not drifting to your office at home, you know, because you can't think of anything better to do. that's a very easy thing to do really.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39:01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I'm hoping that this</w:t>
      </w:r>
      <w:r w:rsidRPr="00016CA2">
        <w:rPr>
          <w:rFonts w:asciiTheme="majorHAnsi" w:hAnsiTheme="majorHAnsi" w:cstheme="majorHAnsi"/>
          <w:lang w:val="en-GB"/>
        </w:rPr>
        <w:t xml:space="preserve"> will be something we can pick up in a future podcast, with somebody starting. There's a lot of different reasons why people do part-time work. But someone who's been taking this from an early point in their careers is something I'll be very interested in </w:t>
      </w:r>
      <w:r w:rsidRPr="00016CA2">
        <w:rPr>
          <w:rFonts w:asciiTheme="majorHAnsi" w:hAnsiTheme="majorHAnsi" w:cstheme="majorHAnsi"/>
          <w:lang w:val="en-GB"/>
        </w:rPr>
        <w:t>kind of getting to grips with and getting some ideas about, but is there anything else that you'd like to tell me because I think we're probably getting towards the end?</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39:23</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No, I still think UCL is a great place to be. You know, I've enjoyed</w:t>
      </w:r>
      <w:r w:rsidRPr="00016CA2">
        <w:rPr>
          <w:rFonts w:asciiTheme="majorHAnsi" w:hAnsiTheme="majorHAnsi" w:cstheme="majorHAnsi"/>
          <w:lang w:val="en-GB"/>
        </w:rPr>
        <w:t xml:space="preserve"> working with so many great colleagues. And, you know, and I suppose I wish I'd made better use of the flexibility that we're supposed to have.</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39:37</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You probably helped us get the flexibility.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39:38</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 somehow never quite managed</w:t>
      </w:r>
      <w:r w:rsidRPr="00016CA2">
        <w:rPr>
          <w:rFonts w:asciiTheme="majorHAnsi" w:hAnsiTheme="majorHAnsi" w:cstheme="majorHAnsi"/>
          <w:lang w:val="en-GB"/>
        </w:rPr>
        <w:t xml:space="preserve"> myself to be flexible, and I think maybe that goes back from very early in my career where, you know, we were expected to be in the lab every day all day and you know, I never quite got away from that mould. So, I would encourage people to make full use o</w:t>
      </w:r>
      <w:r w:rsidRPr="00016CA2">
        <w:rPr>
          <w:rFonts w:asciiTheme="majorHAnsi" w:hAnsiTheme="majorHAnsi" w:cstheme="majorHAnsi"/>
          <w:lang w:val="en-GB"/>
        </w:rPr>
        <w:t>f...</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39:58</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Definitely, and there's a lot of support for it really.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40:01</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lastRenderedPageBreak/>
        <w:t>Yeah, and I think work-life balance, the whole idea is much more acceptable now and accepted. And I think it is important because you  probably do better re</w:t>
      </w:r>
      <w:r w:rsidRPr="00016CA2">
        <w:rPr>
          <w:rFonts w:asciiTheme="majorHAnsi" w:hAnsiTheme="majorHAnsi" w:cstheme="majorHAnsi"/>
          <w:lang w:val="en-GB"/>
        </w:rPr>
        <w:t>search when you're less stressed.</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40:13</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It's critical, I think. I saw Sue [UNCLEAR] give a really good talk about the kind of the myth that doing incredibly long hours and work somehow leads to better work and it doesn't. You've got to be ab</w:t>
      </w:r>
      <w:r w:rsidRPr="00016CA2">
        <w:rPr>
          <w:rFonts w:asciiTheme="majorHAnsi" w:hAnsiTheme="majorHAnsi" w:cstheme="majorHAnsi"/>
          <w:lang w:val="en-GB"/>
        </w:rPr>
        <w:t>le to do... Now I think the only thing I've got wise about with age is I'm quite strict about kind of guarding bits of the day where I do things that are nothing to do with work and will be you know, either just pure family time or exercise or something th</w:t>
      </w:r>
      <w:r w:rsidRPr="00016CA2">
        <w:rPr>
          <w:rFonts w:asciiTheme="majorHAnsi" w:hAnsiTheme="majorHAnsi" w:cstheme="majorHAnsi"/>
          <w:lang w:val="en-GB"/>
        </w:rPr>
        <w:t>at I know will make me feel better. I've structured the day that way.</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Val Hazan  </w:t>
      </w:r>
      <w:r w:rsidRPr="00016CA2">
        <w:rPr>
          <w:rFonts w:asciiTheme="majorHAnsi" w:hAnsiTheme="majorHAnsi" w:cstheme="majorHAnsi"/>
          <w:color w:val="C0C0C0"/>
          <w:lang w:val="en-GB"/>
        </w:rPr>
        <w:t>40:45</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Thank you very, very </w:t>
      </w:r>
      <w:r w:rsidR="00016CA2" w:rsidRPr="00016CA2">
        <w:rPr>
          <w:rFonts w:asciiTheme="majorHAnsi" w:hAnsiTheme="majorHAnsi" w:cstheme="majorHAnsi"/>
          <w:lang w:val="en-GB"/>
        </w:rPr>
        <w:t>much. It’s</w:t>
      </w:r>
      <w:r w:rsidRPr="00016CA2">
        <w:rPr>
          <w:rFonts w:asciiTheme="majorHAnsi" w:hAnsiTheme="majorHAnsi" w:cstheme="majorHAnsi"/>
          <w:lang w:val="en-GB"/>
        </w:rPr>
        <w:t xml:space="preserve"> been an absolute delight talking to you. Thank you so much.</w:t>
      </w:r>
    </w:p>
    <w:p w:rsidR="00FD7A5C" w:rsidRPr="00016CA2" w:rsidRDefault="00FD7A5C">
      <w:pPr>
        <w:spacing w:after="0"/>
        <w:rPr>
          <w:rFonts w:asciiTheme="majorHAnsi" w:hAnsiTheme="majorHAnsi" w:cstheme="majorHAnsi"/>
          <w:lang w:val="en-GB"/>
        </w:rPr>
      </w:pP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b/>
          <w:lang w:val="en-GB"/>
        </w:rPr>
        <w:t xml:space="preserve">Sophie Scott  </w:t>
      </w:r>
      <w:r w:rsidRPr="00016CA2">
        <w:rPr>
          <w:rFonts w:asciiTheme="majorHAnsi" w:hAnsiTheme="majorHAnsi" w:cstheme="majorHAnsi"/>
          <w:color w:val="C0C0C0"/>
          <w:lang w:val="en-GB"/>
        </w:rPr>
        <w:t>40:55</w:t>
      </w:r>
    </w:p>
    <w:p w:rsidR="00FD7A5C" w:rsidRPr="00016CA2" w:rsidRDefault="00F0712C">
      <w:pPr>
        <w:spacing w:after="0"/>
        <w:rPr>
          <w:rFonts w:asciiTheme="majorHAnsi" w:hAnsiTheme="majorHAnsi" w:cstheme="majorHAnsi"/>
          <w:lang w:val="en-GB"/>
        </w:rPr>
      </w:pPr>
      <w:r w:rsidRPr="00016CA2">
        <w:rPr>
          <w:rFonts w:asciiTheme="majorHAnsi" w:hAnsiTheme="majorHAnsi" w:cstheme="majorHAnsi"/>
          <w:lang w:val="en-GB"/>
        </w:rPr>
        <w:t xml:space="preserve">Thanks for listening. This has been What Works. My name </w:t>
      </w:r>
      <w:r w:rsidRPr="00016CA2">
        <w:rPr>
          <w:rFonts w:asciiTheme="majorHAnsi" w:hAnsiTheme="majorHAnsi" w:cstheme="majorHAnsi"/>
          <w:lang w:val="en-GB"/>
        </w:rPr>
        <w:t>is Sophie Scott.</w:t>
      </w:r>
      <w:bookmarkStart w:id="0" w:name="_GoBack"/>
      <w:bookmarkEnd w:id="0"/>
    </w:p>
    <w:sectPr w:rsidR="00FD7A5C" w:rsidRPr="00016CA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12C" w:rsidRDefault="00F0712C">
      <w:pPr>
        <w:spacing w:after="0" w:line="240" w:lineRule="auto"/>
      </w:pPr>
      <w:r>
        <w:separator/>
      </w:r>
    </w:p>
  </w:endnote>
  <w:endnote w:type="continuationSeparator" w:id="0">
    <w:p w:rsidR="00F0712C" w:rsidRDefault="00F0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930F33" w:rsidP="00016CA2">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12C" w:rsidRDefault="00F0712C">
      <w:pPr>
        <w:spacing w:after="0" w:line="240" w:lineRule="auto"/>
      </w:pPr>
      <w:r>
        <w:separator/>
      </w:r>
    </w:p>
  </w:footnote>
  <w:footnote w:type="continuationSeparator" w:id="0">
    <w:p w:rsidR="00F0712C" w:rsidRDefault="00F07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6CA2"/>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0712C"/>
    <w:rsid w:val="00FC693F"/>
    <w:rsid w:val="00FD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FF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B366-CFD9-6C49-A669-CC37019B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generated by python-docx</dc:description>
  <cp:lastModifiedBy/>
  <cp:revision>7</cp:revision>
  <dcterms:created xsi:type="dcterms:W3CDTF">2019-09-10T23:59:00Z</dcterms:created>
  <dcterms:modified xsi:type="dcterms:W3CDTF">2020-01-29T12:47:00Z</dcterms:modified>
  <cp:category/>
</cp:coreProperties>
</file>