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4A743" w14:textId="77777777" w:rsidR="00930F33" w:rsidRPr="00082EE5" w:rsidRDefault="00930F33" w:rsidP="003D0D63">
      <w:pPr>
        <w:spacing w:after="0" w:line="360" w:lineRule="auto"/>
        <w:jc w:val="both"/>
        <w:rPr>
          <w:rFonts w:ascii="Times New Roman" w:hAnsi="Times New Roman" w:cs="Times New Roman"/>
          <w:sz w:val="28"/>
          <w:szCs w:val="28"/>
          <w:lang w:eastAsia="zh-CN"/>
        </w:rPr>
      </w:pPr>
    </w:p>
    <w:p w14:paraId="38BFF96C" w14:textId="175205D8" w:rsidR="00747848" w:rsidRPr="00082EE5" w:rsidRDefault="00747848" w:rsidP="003D0D63">
      <w:pPr>
        <w:spacing w:line="360" w:lineRule="auto"/>
        <w:jc w:val="center"/>
        <w:rPr>
          <w:rFonts w:ascii="Times New Roman" w:hAnsi="Times New Roman" w:cs="Times New Roman"/>
          <w:b/>
          <w:bCs/>
          <w:sz w:val="36"/>
          <w:szCs w:val="36"/>
        </w:rPr>
      </w:pPr>
      <w:r w:rsidRPr="00082EE5">
        <w:rPr>
          <w:rFonts w:ascii="Times New Roman" w:hAnsi="Times New Roman" w:cs="Times New Roman"/>
          <w:b/>
          <w:bCs/>
          <w:sz w:val="36"/>
          <w:szCs w:val="36"/>
        </w:rPr>
        <w:t>Comparative Classics: Greece, Rome, and India</w:t>
      </w:r>
    </w:p>
    <w:p w14:paraId="5651FA63" w14:textId="77777777" w:rsidR="003D0D63" w:rsidRPr="00082EE5" w:rsidRDefault="003D0D63" w:rsidP="003D0D63">
      <w:pPr>
        <w:spacing w:after="0" w:line="360" w:lineRule="auto"/>
        <w:jc w:val="both"/>
        <w:rPr>
          <w:rFonts w:ascii="Times New Roman" w:hAnsi="Times New Roman" w:cs="Times New Roman"/>
          <w:b/>
          <w:sz w:val="28"/>
          <w:szCs w:val="28"/>
        </w:rPr>
      </w:pPr>
    </w:p>
    <w:p w14:paraId="119C6A71" w14:textId="471AEED9" w:rsidR="00747848" w:rsidRPr="00082EE5" w:rsidRDefault="00747848" w:rsidP="003D0D63">
      <w:pPr>
        <w:spacing w:after="0" w:line="360" w:lineRule="auto"/>
        <w:jc w:val="both"/>
        <w:rPr>
          <w:rFonts w:ascii="Times New Roman" w:hAnsi="Times New Roman" w:cs="Times New Roman"/>
          <w:b/>
          <w:sz w:val="32"/>
          <w:szCs w:val="32"/>
        </w:rPr>
      </w:pPr>
      <w:proofErr w:type="spellStart"/>
      <w:r w:rsidRPr="00082EE5">
        <w:rPr>
          <w:rFonts w:ascii="Times New Roman" w:hAnsi="Times New Roman" w:cs="Times New Roman"/>
          <w:b/>
          <w:sz w:val="32"/>
          <w:szCs w:val="32"/>
        </w:rPr>
        <w:t>M</w:t>
      </w:r>
      <w:r w:rsidR="00346E89">
        <w:rPr>
          <w:rFonts w:ascii="Times New Roman" w:hAnsi="Times New Roman" w:cs="Times New Roman"/>
          <w:b/>
          <w:sz w:val="32"/>
          <w:szCs w:val="32"/>
        </w:rPr>
        <w:t>é</w:t>
      </w:r>
      <w:r w:rsidRPr="00082EE5">
        <w:rPr>
          <w:rFonts w:ascii="Times New Roman" w:hAnsi="Times New Roman" w:cs="Times New Roman"/>
          <w:b/>
          <w:sz w:val="32"/>
          <w:szCs w:val="32"/>
        </w:rPr>
        <w:t>lissa</w:t>
      </w:r>
      <w:proofErr w:type="spellEnd"/>
      <w:r w:rsidRPr="00082EE5">
        <w:rPr>
          <w:rFonts w:ascii="Times New Roman" w:hAnsi="Times New Roman" w:cs="Times New Roman"/>
          <w:b/>
          <w:sz w:val="32"/>
          <w:szCs w:val="32"/>
        </w:rPr>
        <w:t xml:space="preserve"> Pires </w:t>
      </w:r>
      <w:r w:rsidR="0052500A">
        <w:rPr>
          <w:rFonts w:ascii="Times New Roman" w:hAnsi="Times New Roman" w:cs="Times New Roman"/>
          <w:b/>
          <w:sz w:val="32"/>
          <w:szCs w:val="32"/>
        </w:rPr>
        <w:t>D</w:t>
      </w:r>
      <w:r w:rsidRPr="00082EE5">
        <w:rPr>
          <w:rFonts w:ascii="Times New Roman" w:hAnsi="Times New Roman" w:cs="Times New Roman"/>
          <w:b/>
          <w:sz w:val="32"/>
          <w:szCs w:val="32"/>
        </w:rPr>
        <w:t xml:space="preserve">a Silva: </w:t>
      </w:r>
    </w:p>
    <w:p w14:paraId="3DBD4F54" w14:textId="77777777" w:rsidR="00747848" w:rsidRPr="00082EE5" w:rsidRDefault="00747848" w:rsidP="003D0D63">
      <w:pPr>
        <w:spacing w:after="0" w:line="360" w:lineRule="auto"/>
        <w:jc w:val="both"/>
        <w:rPr>
          <w:rFonts w:ascii="Times New Roman" w:hAnsi="Times New Roman" w:cs="Times New Roman"/>
          <w:b/>
          <w:sz w:val="32"/>
          <w:szCs w:val="32"/>
        </w:rPr>
      </w:pPr>
    </w:p>
    <w:p w14:paraId="583F589E" w14:textId="59D9E64D" w:rsidR="00BF510D" w:rsidRPr="00082EE5" w:rsidRDefault="009F607D" w:rsidP="003D0D63">
      <w:pPr>
        <w:spacing w:after="0" w:line="360" w:lineRule="auto"/>
        <w:jc w:val="both"/>
        <w:rPr>
          <w:rFonts w:ascii="Times New Roman" w:hAnsi="Times New Roman" w:cs="Times New Roman"/>
          <w:sz w:val="32"/>
          <w:szCs w:val="32"/>
        </w:rPr>
      </w:pPr>
      <w:r w:rsidRPr="00082EE5">
        <w:rPr>
          <w:rFonts w:ascii="Times New Roman" w:hAnsi="Times New Roman" w:cs="Times New Roman"/>
          <w:sz w:val="32"/>
          <w:szCs w:val="32"/>
        </w:rPr>
        <w:t xml:space="preserve">Welcome, everyone to the podcast series </w:t>
      </w:r>
      <w:r w:rsidR="00747848" w:rsidRPr="00082EE5">
        <w:rPr>
          <w:rFonts w:ascii="Times New Roman" w:hAnsi="Times New Roman" w:cs="Times New Roman"/>
          <w:sz w:val="32"/>
          <w:szCs w:val="32"/>
        </w:rPr>
        <w:t>‘A</w:t>
      </w:r>
      <w:r w:rsidRPr="00082EE5">
        <w:rPr>
          <w:rFonts w:ascii="Times New Roman" w:hAnsi="Times New Roman" w:cs="Times New Roman"/>
          <w:sz w:val="32"/>
          <w:szCs w:val="32"/>
        </w:rPr>
        <w:t xml:space="preserve">ncient </w:t>
      </w:r>
      <w:r w:rsidR="00747848" w:rsidRPr="00082EE5">
        <w:rPr>
          <w:rFonts w:ascii="Times New Roman" w:hAnsi="Times New Roman" w:cs="Times New Roman"/>
          <w:sz w:val="32"/>
          <w:szCs w:val="32"/>
        </w:rPr>
        <w:t>Wor</w:t>
      </w:r>
      <w:r w:rsidR="0083630B">
        <w:rPr>
          <w:rFonts w:ascii="Times New Roman" w:hAnsi="Times New Roman" w:cs="Times New Roman"/>
          <w:sz w:val="32"/>
          <w:szCs w:val="32"/>
        </w:rPr>
        <w:t>l</w:t>
      </w:r>
      <w:r w:rsidR="00747848" w:rsidRPr="00082EE5">
        <w:rPr>
          <w:rFonts w:ascii="Times New Roman" w:hAnsi="Times New Roman" w:cs="Times New Roman"/>
          <w:sz w:val="32"/>
          <w:szCs w:val="32"/>
        </w:rPr>
        <w:t>d:</w:t>
      </w:r>
      <w:r w:rsidRPr="00082EE5">
        <w:rPr>
          <w:rFonts w:ascii="Times New Roman" w:hAnsi="Times New Roman" w:cs="Times New Roman"/>
          <w:sz w:val="32"/>
          <w:szCs w:val="32"/>
        </w:rPr>
        <w:t xml:space="preserve"> </w:t>
      </w:r>
      <w:r w:rsidR="00747848" w:rsidRPr="00082EE5">
        <w:rPr>
          <w:rFonts w:ascii="Times New Roman" w:hAnsi="Times New Roman" w:cs="Times New Roman"/>
          <w:sz w:val="32"/>
          <w:szCs w:val="32"/>
        </w:rPr>
        <w:t>N</w:t>
      </w:r>
      <w:r w:rsidRPr="00082EE5">
        <w:rPr>
          <w:rFonts w:ascii="Times New Roman" w:hAnsi="Times New Roman" w:cs="Times New Roman"/>
          <w:sz w:val="32"/>
          <w:szCs w:val="32"/>
        </w:rPr>
        <w:t xml:space="preserve">ew </w:t>
      </w:r>
      <w:r w:rsidR="00747848" w:rsidRPr="00082EE5">
        <w:rPr>
          <w:rFonts w:ascii="Times New Roman" w:hAnsi="Times New Roman" w:cs="Times New Roman"/>
          <w:sz w:val="32"/>
          <w:szCs w:val="32"/>
        </w:rPr>
        <w:t>V</w:t>
      </w:r>
      <w:r w:rsidRPr="00082EE5">
        <w:rPr>
          <w:rFonts w:ascii="Times New Roman" w:hAnsi="Times New Roman" w:cs="Times New Roman"/>
          <w:sz w:val="32"/>
          <w:szCs w:val="32"/>
        </w:rPr>
        <w:t>oices</w:t>
      </w:r>
      <w:r w:rsidR="00747848" w:rsidRPr="00082EE5">
        <w:rPr>
          <w:rFonts w:ascii="Times New Roman" w:hAnsi="Times New Roman" w:cs="Times New Roman"/>
          <w:sz w:val="32"/>
          <w:szCs w:val="32"/>
        </w:rPr>
        <w:t>’</w:t>
      </w:r>
      <w:r w:rsidRPr="00082EE5">
        <w:rPr>
          <w:rFonts w:ascii="Times New Roman" w:hAnsi="Times New Roman" w:cs="Times New Roman"/>
          <w:sz w:val="32"/>
          <w:szCs w:val="32"/>
        </w:rPr>
        <w:t xml:space="preserve">, where each episode discusses a university research on an exciting aspect of the ancient world. </w:t>
      </w:r>
      <w:proofErr w:type="spellStart"/>
      <w:r w:rsidRPr="002C11DD">
        <w:rPr>
          <w:rFonts w:ascii="Times New Roman" w:hAnsi="Times New Roman" w:cs="Times New Roman"/>
          <w:sz w:val="32"/>
          <w:szCs w:val="32"/>
          <w:lang w:val="it-IT"/>
        </w:rPr>
        <w:t>Brought</w:t>
      </w:r>
      <w:proofErr w:type="spellEnd"/>
      <w:r w:rsidRPr="002C11DD">
        <w:rPr>
          <w:rFonts w:ascii="Times New Roman" w:hAnsi="Times New Roman" w:cs="Times New Roman"/>
          <w:sz w:val="32"/>
          <w:szCs w:val="32"/>
          <w:lang w:val="it-IT"/>
        </w:rPr>
        <w:t xml:space="preserve"> to </w:t>
      </w:r>
      <w:proofErr w:type="spellStart"/>
      <w:r w:rsidRPr="002C11DD">
        <w:rPr>
          <w:rFonts w:ascii="Times New Roman" w:hAnsi="Times New Roman" w:cs="Times New Roman"/>
          <w:sz w:val="32"/>
          <w:szCs w:val="32"/>
          <w:lang w:val="it-IT"/>
        </w:rPr>
        <w:t>you</w:t>
      </w:r>
      <w:proofErr w:type="spellEnd"/>
      <w:r w:rsidRPr="002C11DD">
        <w:rPr>
          <w:rFonts w:ascii="Times New Roman" w:hAnsi="Times New Roman" w:cs="Times New Roman"/>
          <w:sz w:val="32"/>
          <w:szCs w:val="32"/>
          <w:lang w:val="it-IT"/>
        </w:rPr>
        <w:t xml:space="preserve"> by </w:t>
      </w:r>
      <w:proofErr w:type="spellStart"/>
      <w:r w:rsidR="00747848" w:rsidRPr="002C11DD">
        <w:rPr>
          <w:rFonts w:ascii="Times New Roman" w:hAnsi="Times New Roman" w:cs="Times New Roman"/>
          <w:sz w:val="32"/>
          <w:szCs w:val="32"/>
          <w:lang w:val="it-IT"/>
        </w:rPr>
        <w:t>Mateen</w:t>
      </w:r>
      <w:proofErr w:type="spellEnd"/>
      <w:r w:rsidR="00747848" w:rsidRPr="002C11DD">
        <w:rPr>
          <w:rFonts w:ascii="Times New Roman" w:hAnsi="Times New Roman" w:cs="Times New Roman"/>
          <w:sz w:val="32"/>
          <w:szCs w:val="32"/>
          <w:lang w:val="it-IT"/>
        </w:rPr>
        <w:t xml:space="preserve"> </w:t>
      </w:r>
      <w:proofErr w:type="spellStart"/>
      <w:r w:rsidR="00747848" w:rsidRPr="002C11DD">
        <w:rPr>
          <w:rFonts w:ascii="Times New Roman" w:hAnsi="Times New Roman" w:cs="Times New Roman"/>
          <w:sz w:val="32"/>
          <w:szCs w:val="32"/>
          <w:lang w:val="it-IT"/>
        </w:rPr>
        <w:t>Arghandehpour</w:t>
      </w:r>
      <w:proofErr w:type="spellEnd"/>
      <w:r w:rsidRPr="002C11DD">
        <w:rPr>
          <w:rFonts w:ascii="Times New Roman" w:hAnsi="Times New Roman" w:cs="Times New Roman"/>
          <w:sz w:val="32"/>
          <w:szCs w:val="32"/>
          <w:lang w:val="it-IT"/>
        </w:rPr>
        <w:t>, Giovanna Di</w:t>
      </w:r>
      <w:r w:rsidR="002C11DD" w:rsidRPr="002C11DD">
        <w:rPr>
          <w:rFonts w:ascii="Times New Roman" w:hAnsi="Times New Roman" w:cs="Times New Roman"/>
          <w:sz w:val="32"/>
          <w:szCs w:val="32"/>
          <w:lang w:val="it-IT"/>
        </w:rPr>
        <w:t xml:space="preserve"> </w:t>
      </w:r>
      <w:r w:rsidRPr="002C11DD">
        <w:rPr>
          <w:rFonts w:ascii="Times New Roman" w:hAnsi="Times New Roman" w:cs="Times New Roman"/>
          <w:sz w:val="32"/>
          <w:szCs w:val="32"/>
          <w:lang w:val="it-IT"/>
        </w:rPr>
        <w:t xml:space="preserve">Martino, </w:t>
      </w:r>
      <w:r w:rsidR="00747848" w:rsidRPr="002C11DD">
        <w:rPr>
          <w:rFonts w:ascii="Times New Roman" w:hAnsi="Times New Roman" w:cs="Times New Roman"/>
          <w:sz w:val="32"/>
          <w:szCs w:val="32"/>
          <w:lang w:val="it-IT"/>
        </w:rPr>
        <w:t>Sofia</w:t>
      </w:r>
      <w:r w:rsidRPr="002C11DD">
        <w:rPr>
          <w:rFonts w:ascii="Times New Roman" w:hAnsi="Times New Roman" w:cs="Times New Roman"/>
          <w:sz w:val="32"/>
          <w:szCs w:val="32"/>
          <w:lang w:val="it-IT"/>
        </w:rPr>
        <w:t xml:space="preserve"> Bongiovanni</w:t>
      </w:r>
      <w:r w:rsidR="00747848" w:rsidRPr="002C11DD">
        <w:rPr>
          <w:rFonts w:ascii="Times New Roman" w:hAnsi="Times New Roman" w:cs="Times New Roman"/>
          <w:sz w:val="32"/>
          <w:szCs w:val="32"/>
          <w:lang w:val="it-IT"/>
        </w:rPr>
        <w:t xml:space="preserve">, </w:t>
      </w:r>
      <w:r w:rsidRPr="002C11DD">
        <w:rPr>
          <w:rFonts w:ascii="Times New Roman" w:hAnsi="Times New Roman" w:cs="Times New Roman"/>
          <w:sz w:val="32"/>
          <w:szCs w:val="32"/>
          <w:lang w:val="it-IT"/>
        </w:rPr>
        <w:t xml:space="preserve">and </w:t>
      </w:r>
      <w:proofErr w:type="spellStart"/>
      <w:r w:rsidRPr="002C11DD">
        <w:rPr>
          <w:rFonts w:ascii="Times New Roman" w:hAnsi="Times New Roman" w:cs="Times New Roman"/>
          <w:sz w:val="32"/>
          <w:szCs w:val="32"/>
          <w:lang w:val="it-IT"/>
        </w:rPr>
        <w:t>M</w:t>
      </w:r>
      <w:r w:rsidR="00346E89" w:rsidRPr="002C11DD">
        <w:rPr>
          <w:rFonts w:ascii="Times New Roman" w:hAnsi="Times New Roman" w:cs="Times New Roman"/>
          <w:sz w:val="32"/>
          <w:szCs w:val="32"/>
          <w:lang w:val="it-IT"/>
        </w:rPr>
        <w:t>é</w:t>
      </w:r>
      <w:r w:rsidRPr="002C11DD">
        <w:rPr>
          <w:rFonts w:ascii="Times New Roman" w:hAnsi="Times New Roman" w:cs="Times New Roman"/>
          <w:sz w:val="32"/>
          <w:szCs w:val="32"/>
          <w:lang w:val="it-IT"/>
        </w:rPr>
        <w:t>lissa</w:t>
      </w:r>
      <w:proofErr w:type="spellEnd"/>
      <w:r w:rsidRPr="002C11DD">
        <w:rPr>
          <w:rFonts w:ascii="Times New Roman" w:hAnsi="Times New Roman" w:cs="Times New Roman"/>
          <w:sz w:val="32"/>
          <w:szCs w:val="32"/>
          <w:lang w:val="it-IT"/>
        </w:rPr>
        <w:t xml:space="preserve"> </w:t>
      </w:r>
      <w:proofErr w:type="spellStart"/>
      <w:r w:rsidR="00747848" w:rsidRPr="002C11DD">
        <w:rPr>
          <w:rFonts w:ascii="Times New Roman" w:hAnsi="Times New Roman" w:cs="Times New Roman"/>
          <w:sz w:val="32"/>
          <w:szCs w:val="32"/>
          <w:lang w:val="it-IT"/>
        </w:rPr>
        <w:t>Pires</w:t>
      </w:r>
      <w:proofErr w:type="spellEnd"/>
      <w:r w:rsidR="00747848" w:rsidRPr="002C11DD">
        <w:rPr>
          <w:rFonts w:ascii="Times New Roman" w:hAnsi="Times New Roman" w:cs="Times New Roman"/>
          <w:sz w:val="32"/>
          <w:szCs w:val="32"/>
          <w:lang w:val="it-IT"/>
        </w:rPr>
        <w:t xml:space="preserve"> </w:t>
      </w:r>
      <w:r w:rsidR="0052500A" w:rsidRPr="002C11DD">
        <w:rPr>
          <w:rFonts w:ascii="Times New Roman" w:hAnsi="Times New Roman" w:cs="Times New Roman"/>
          <w:sz w:val="32"/>
          <w:szCs w:val="32"/>
          <w:lang w:val="it-IT"/>
        </w:rPr>
        <w:t>D</w:t>
      </w:r>
      <w:r w:rsidR="00747848" w:rsidRPr="002C11DD">
        <w:rPr>
          <w:rFonts w:ascii="Times New Roman" w:hAnsi="Times New Roman" w:cs="Times New Roman"/>
          <w:sz w:val="32"/>
          <w:szCs w:val="32"/>
          <w:lang w:val="it-IT"/>
        </w:rPr>
        <w:t>a Silva</w:t>
      </w:r>
      <w:r w:rsidRPr="002C11DD">
        <w:rPr>
          <w:rFonts w:ascii="Times New Roman" w:hAnsi="Times New Roman" w:cs="Times New Roman"/>
          <w:sz w:val="32"/>
          <w:szCs w:val="32"/>
          <w:lang w:val="it-IT"/>
        </w:rPr>
        <w:t xml:space="preserve">. </w:t>
      </w:r>
      <w:r w:rsidRPr="00082EE5">
        <w:rPr>
          <w:rFonts w:ascii="Times New Roman" w:hAnsi="Times New Roman" w:cs="Times New Roman"/>
          <w:sz w:val="32"/>
          <w:szCs w:val="32"/>
        </w:rPr>
        <w:t xml:space="preserve">Today, I have the pleasure of introducing you to our guest Professor </w:t>
      </w:r>
      <w:proofErr w:type="spellStart"/>
      <w:r w:rsidR="00082EE5">
        <w:rPr>
          <w:rFonts w:ascii="Times New Roman" w:hAnsi="Times New Roman" w:cs="Times New Roman"/>
          <w:sz w:val="32"/>
          <w:szCs w:val="32"/>
        </w:rPr>
        <w:t>Phiroze</w:t>
      </w:r>
      <w:proofErr w:type="spellEnd"/>
      <w:r w:rsidR="00747848" w:rsidRPr="00082EE5">
        <w:rPr>
          <w:rFonts w:ascii="Times New Roman" w:hAnsi="Times New Roman" w:cs="Times New Roman"/>
          <w:sz w:val="32"/>
          <w:szCs w:val="32"/>
        </w:rPr>
        <w:t xml:space="preserve"> </w:t>
      </w:r>
      <w:proofErr w:type="spellStart"/>
      <w:r w:rsidR="00747848" w:rsidRPr="00082EE5">
        <w:rPr>
          <w:rFonts w:ascii="Times New Roman" w:hAnsi="Times New Roman" w:cs="Times New Roman"/>
          <w:sz w:val="32"/>
          <w:szCs w:val="32"/>
        </w:rPr>
        <w:t>Vasunia</w:t>
      </w:r>
      <w:proofErr w:type="spellEnd"/>
      <w:r w:rsidRPr="00082EE5">
        <w:rPr>
          <w:rFonts w:ascii="Times New Roman" w:hAnsi="Times New Roman" w:cs="Times New Roman"/>
          <w:sz w:val="32"/>
          <w:szCs w:val="32"/>
        </w:rPr>
        <w:t xml:space="preserve">. </w:t>
      </w:r>
      <w:proofErr w:type="spellStart"/>
      <w:r w:rsidR="00082EE5">
        <w:rPr>
          <w:rFonts w:ascii="Times New Roman" w:hAnsi="Times New Roman" w:cs="Times New Roman"/>
          <w:sz w:val="32"/>
          <w:szCs w:val="32"/>
        </w:rPr>
        <w:t>Phiroze</w:t>
      </w:r>
      <w:proofErr w:type="spellEnd"/>
      <w:r w:rsidRPr="00082EE5">
        <w:rPr>
          <w:rFonts w:ascii="Times New Roman" w:hAnsi="Times New Roman" w:cs="Times New Roman"/>
          <w:sz w:val="32"/>
          <w:szCs w:val="32"/>
        </w:rPr>
        <w:t xml:space="preserve"> is currently </w:t>
      </w:r>
      <w:r w:rsidR="00747848" w:rsidRPr="00082EE5">
        <w:rPr>
          <w:rFonts w:ascii="Times New Roman" w:hAnsi="Times New Roman" w:cs="Times New Roman"/>
          <w:sz w:val="32"/>
          <w:szCs w:val="32"/>
        </w:rPr>
        <w:t>P</w:t>
      </w:r>
      <w:r w:rsidRPr="00082EE5">
        <w:rPr>
          <w:rFonts w:ascii="Times New Roman" w:hAnsi="Times New Roman" w:cs="Times New Roman"/>
          <w:sz w:val="32"/>
          <w:szCs w:val="32"/>
        </w:rPr>
        <w:t xml:space="preserve">rofessor of Greek at the Department of Greek and Latin at UCL, and he is also </w:t>
      </w:r>
      <w:r w:rsidR="00747848" w:rsidRPr="00082EE5">
        <w:rPr>
          <w:rFonts w:ascii="Times New Roman" w:hAnsi="Times New Roman" w:cs="Times New Roman"/>
          <w:sz w:val="32"/>
          <w:szCs w:val="32"/>
        </w:rPr>
        <w:t>D</w:t>
      </w:r>
      <w:r w:rsidRPr="00082EE5">
        <w:rPr>
          <w:rFonts w:ascii="Times New Roman" w:hAnsi="Times New Roman" w:cs="Times New Roman"/>
          <w:sz w:val="32"/>
          <w:szCs w:val="32"/>
        </w:rPr>
        <w:t xml:space="preserve">eputy </w:t>
      </w:r>
      <w:r w:rsidR="00747848" w:rsidRPr="00082EE5">
        <w:rPr>
          <w:rFonts w:ascii="Times New Roman" w:hAnsi="Times New Roman" w:cs="Times New Roman"/>
          <w:sz w:val="32"/>
          <w:szCs w:val="32"/>
        </w:rPr>
        <w:t>D</w:t>
      </w:r>
      <w:r w:rsidRPr="00082EE5">
        <w:rPr>
          <w:rFonts w:ascii="Times New Roman" w:hAnsi="Times New Roman" w:cs="Times New Roman"/>
          <w:sz w:val="32"/>
          <w:szCs w:val="32"/>
        </w:rPr>
        <w:t xml:space="preserve">irector of the </w:t>
      </w:r>
      <w:r w:rsidR="00747848" w:rsidRPr="00082EE5">
        <w:rPr>
          <w:rFonts w:ascii="Times New Roman" w:hAnsi="Times New Roman" w:cs="Times New Roman"/>
          <w:sz w:val="32"/>
          <w:szCs w:val="32"/>
        </w:rPr>
        <w:t>A</w:t>
      </w:r>
      <w:r w:rsidRPr="00082EE5">
        <w:rPr>
          <w:rFonts w:ascii="Times New Roman" w:hAnsi="Times New Roman" w:cs="Times New Roman"/>
          <w:sz w:val="32"/>
          <w:szCs w:val="32"/>
        </w:rPr>
        <w:t xml:space="preserve">rts and </w:t>
      </w:r>
      <w:r w:rsidR="00747848" w:rsidRPr="00082EE5">
        <w:rPr>
          <w:rFonts w:ascii="Times New Roman" w:hAnsi="Times New Roman" w:cs="Times New Roman"/>
          <w:sz w:val="32"/>
          <w:szCs w:val="32"/>
        </w:rPr>
        <w:t>H</w:t>
      </w:r>
      <w:r w:rsidRPr="00082EE5">
        <w:rPr>
          <w:rFonts w:ascii="Times New Roman" w:hAnsi="Times New Roman" w:cs="Times New Roman"/>
          <w:sz w:val="32"/>
          <w:szCs w:val="32"/>
        </w:rPr>
        <w:t xml:space="preserve">umanities at the Institute of Advanced Studies at UCL. His research interests include the study of cross cultural contact, colonialism, and </w:t>
      </w:r>
      <w:r w:rsidR="00747848" w:rsidRPr="00082EE5">
        <w:rPr>
          <w:rFonts w:ascii="Times New Roman" w:hAnsi="Times New Roman" w:cs="Times New Roman"/>
          <w:sz w:val="32"/>
          <w:szCs w:val="32"/>
        </w:rPr>
        <w:t>e</w:t>
      </w:r>
      <w:r w:rsidRPr="00082EE5">
        <w:rPr>
          <w:rFonts w:ascii="Times New Roman" w:hAnsi="Times New Roman" w:cs="Times New Roman"/>
          <w:sz w:val="32"/>
          <w:szCs w:val="32"/>
        </w:rPr>
        <w:t xml:space="preserve">mpire. His interest in cross cultural research is reflected in his current project, which we shall discuss in our podcast today. The project is called </w:t>
      </w:r>
      <w:r w:rsidR="00747848" w:rsidRPr="00082EE5">
        <w:rPr>
          <w:rFonts w:ascii="Times New Roman" w:hAnsi="Times New Roman" w:cs="Times New Roman"/>
          <w:sz w:val="32"/>
          <w:szCs w:val="32"/>
        </w:rPr>
        <w:t>C</w:t>
      </w:r>
      <w:r w:rsidRPr="00082EE5">
        <w:rPr>
          <w:rFonts w:ascii="Times New Roman" w:hAnsi="Times New Roman" w:cs="Times New Roman"/>
          <w:sz w:val="32"/>
          <w:szCs w:val="32"/>
        </w:rPr>
        <w:t xml:space="preserve">omparative </w:t>
      </w:r>
      <w:r w:rsidR="00747848" w:rsidRPr="00082EE5">
        <w:rPr>
          <w:rFonts w:ascii="Times New Roman" w:hAnsi="Times New Roman" w:cs="Times New Roman"/>
          <w:sz w:val="32"/>
          <w:szCs w:val="32"/>
        </w:rPr>
        <w:t>C</w:t>
      </w:r>
      <w:r w:rsidRPr="00082EE5">
        <w:rPr>
          <w:rFonts w:ascii="Times New Roman" w:hAnsi="Times New Roman" w:cs="Times New Roman"/>
          <w:sz w:val="32"/>
          <w:szCs w:val="32"/>
        </w:rPr>
        <w:t>lassics</w:t>
      </w:r>
      <w:r w:rsidR="00747848" w:rsidRPr="00082EE5">
        <w:rPr>
          <w:rFonts w:ascii="Times New Roman" w:hAnsi="Times New Roman" w:cs="Times New Roman"/>
          <w:sz w:val="32"/>
          <w:szCs w:val="32"/>
        </w:rPr>
        <w:t>:</w:t>
      </w:r>
      <w:r w:rsidRPr="00082EE5">
        <w:rPr>
          <w:rFonts w:ascii="Times New Roman" w:hAnsi="Times New Roman" w:cs="Times New Roman"/>
          <w:sz w:val="32"/>
          <w:szCs w:val="32"/>
        </w:rPr>
        <w:t xml:space="preserve"> Greece, Rome, and India, and </w:t>
      </w:r>
      <w:proofErr w:type="spellStart"/>
      <w:r w:rsidR="00082EE5">
        <w:rPr>
          <w:rFonts w:ascii="Times New Roman" w:hAnsi="Times New Roman" w:cs="Times New Roman"/>
          <w:sz w:val="32"/>
          <w:szCs w:val="32"/>
        </w:rPr>
        <w:t>Phiroze</w:t>
      </w:r>
      <w:proofErr w:type="spellEnd"/>
      <w:r w:rsidRPr="00082EE5">
        <w:rPr>
          <w:rFonts w:ascii="Times New Roman" w:hAnsi="Times New Roman" w:cs="Times New Roman"/>
          <w:sz w:val="32"/>
          <w:szCs w:val="32"/>
        </w:rPr>
        <w:t xml:space="preserve"> is its principal convener. Hi, </w:t>
      </w:r>
      <w:proofErr w:type="spellStart"/>
      <w:r w:rsidR="00082EE5">
        <w:rPr>
          <w:rFonts w:ascii="Times New Roman" w:hAnsi="Times New Roman" w:cs="Times New Roman"/>
          <w:sz w:val="32"/>
          <w:szCs w:val="32"/>
        </w:rPr>
        <w:t>Phiroze</w:t>
      </w:r>
      <w:proofErr w:type="spellEnd"/>
      <w:r w:rsidRPr="00082EE5">
        <w:rPr>
          <w:rFonts w:ascii="Times New Roman" w:hAnsi="Times New Roman" w:cs="Times New Roman"/>
          <w:sz w:val="32"/>
          <w:szCs w:val="32"/>
        </w:rPr>
        <w:t>, how are you?</w:t>
      </w:r>
    </w:p>
    <w:p w14:paraId="11377BB8" w14:textId="77777777" w:rsidR="00BF510D" w:rsidRPr="00082EE5" w:rsidRDefault="00BF510D" w:rsidP="003D0D63">
      <w:pPr>
        <w:spacing w:after="0" w:line="360" w:lineRule="auto"/>
        <w:jc w:val="both"/>
        <w:rPr>
          <w:rFonts w:ascii="Times New Roman" w:hAnsi="Times New Roman" w:cs="Times New Roman"/>
          <w:sz w:val="32"/>
          <w:szCs w:val="32"/>
        </w:rPr>
      </w:pPr>
    </w:p>
    <w:p w14:paraId="1891FEEA" w14:textId="02F7E728" w:rsidR="00BF510D" w:rsidRPr="00082EE5" w:rsidRDefault="00082EE5" w:rsidP="003D0D63">
      <w:pPr>
        <w:spacing w:after="0" w:line="360" w:lineRule="auto"/>
        <w:jc w:val="both"/>
        <w:rPr>
          <w:rFonts w:ascii="Times New Roman" w:hAnsi="Times New Roman" w:cs="Times New Roman"/>
          <w:b/>
          <w:bCs/>
          <w:sz w:val="32"/>
          <w:szCs w:val="32"/>
        </w:rPr>
      </w:pPr>
      <w:proofErr w:type="spellStart"/>
      <w:r>
        <w:rPr>
          <w:rFonts w:ascii="Times New Roman" w:hAnsi="Times New Roman" w:cs="Times New Roman"/>
          <w:b/>
          <w:bCs/>
          <w:sz w:val="32"/>
          <w:szCs w:val="32"/>
        </w:rPr>
        <w:t>Phiroze</w:t>
      </w:r>
      <w:proofErr w:type="spellEnd"/>
      <w:r w:rsidR="00747848" w:rsidRPr="00082EE5">
        <w:rPr>
          <w:rFonts w:ascii="Times New Roman" w:hAnsi="Times New Roman" w:cs="Times New Roman"/>
          <w:b/>
          <w:bCs/>
          <w:sz w:val="32"/>
          <w:szCs w:val="32"/>
        </w:rPr>
        <w:t xml:space="preserve"> </w:t>
      </w:r>
      <w:proofErr w:type="spellStart"/>
      <w:r w:rsidR="00747848" w:rsidRPr="00082EE5">
        <w:rPr>
          <w:rFonts w:ascii="Times New Roman" w:hAnsi="Times New Roman" w:cs="Times New Roman"/>
          <w:b/>
          <w:bCs/>
          <w:sz w:val="32"/>
          <w:szCs w:val="32"/>
        </w:rPr>
        <w:t>Vasunia</w:t>
      </w:r>
      <w:proofErr w:type="spellEnd"/>
    </w:p>
    <w:p w14:paraId="33ED0BE9" w14:textId="77777777" w:rsidR="00BF510D" w:rsidRPr="00082EE5" w:rsidRDefault="009F607D" w:rsidP="003D0D63">
      <w:pPr>
        <w:spacing w:after="0" w:line="360" w:lineRule="auto"/>
        <w:jc w:val="both"/>
        <w:rPr>
          <w:rFonts w:ascii="Times New Roman" w:hAnsi="Times New Roman" w:cs="Times New Roman"/>
          <w:sz w:val="32"/>
          <w:szCs w:val="32"/>
        </w:rPr>
      </w:pPr>
      <w:r w:rsidRPr="00082EE5">
        <w:rPr>
          <w:rFonts w:ascii="Times New Roman" w:hAnsi="Times New Roman" w:cs="Times New Roman"/>
          <w:sz w:val="32"/>
          <w:szCs w:val="32"/>
        </w:rPr>
        <w:t>Hi, thank you. It's good to be here.</w:t>
      </w:r>
    </w:p>
    <w:p w14:paraId="27EEA643" w14:textId="77777777" w:rsidR="00BF510D" w:rsidRPr="00082EE5" w:rsidRDefault="00BF510D" w:rsidP="003D0D63">
      <w:pPr>
        <w:spacing w:after="0" w:line="360" w:lineRule="auto"/>
        <w:jc w:val="both"/>
        <w:rPr>
          <w:rFonts w:ascii="Times New Roman" w:hAnsi="Times New Roman" w:cs="Times New Roman"/>
          <w:sz w:val="32"/>
          <w:szCs w:val="32"/>
        </w:rPr>
      </w:pPr>
    </w:p>
    <w:p w14:paraId="096D3029" w14:textId="00D1EAF7" w:rsidR="00BF510D" w:rsidRPr="00082EE5" w:rsidRDefault="00747848" w:rsidP="003D0D63">
      <w:pPr>
        <w:spacing w:after="0" w:line="360" w:lineRule="auto"/>
        <w:jc w:val="both"/>
        <w:rPr>
          <w:rFonts w:ascii="Times New Roman" w:hAnsi="Times New Roman" w:cs="Times New Roman"/>
          <w:b/>
          <w:bCs/>
          <w:sz w:val="32"/>
          <w:szCs w:val="32"/>
        </w:rPr>
      </w:pPr>
      <w:proofErr w:type="spellStart"/>
      <w:r w:rsidRPr="00082EE5">
        <w:rPr>
          <w:rFonts w:ascii="Times New Roman" w:hAnsi="Times New Roman" w:cs="Times New Roman"/>
          <w:b/>
          <w:bCs/>
          <w:sz w:val="32"/>
          <w:szCs w:val="32"/>
        </w:rPr>
        <w:t>M</w:t>
      </w:r>
      <w:r w:rsidR="00346E89">
        <w:rPr>
          <w:rFonts w:ascii="Times New Roman" w:hAnsi="Times New Roman" w:cs="Times New Roman"/>
          <w:b/>
          <w:bCs/>
          <w:sz w:val="32"/>
          <w:szCs w:val="32"/>
        </w:rPr>
        <w:t>é</w:t>
      </w:r>
      <w:r w:rsidRPr="00082EE5">
        <w:rPr>
          <w:rFonts w:ascii="Times New Roman" w:hAnsi="Times New Roman" w:cs="Times New Roman"/>
          <w:b/>
          <w:bCs/>
          <w:sz w:val="32"/>
          <w:szCs w:val="32"/>
        </w:rPr>
        <w:t>lissa</w:t>
      </w:r>
      <w:proofErr w:type="spellEnd"/>
    </w:p>
    <w:p w14:paraId="3CDD43E0" w14:textId="0CDC3915" w:rsidR="00BF510D" w:rsidRPr="00082EE5" w:rsidRDefault="009F607D" w:rsidP="003D0D63">
      <w:pPr>
        <w:spacing w:after="0" w:line="360" w:lineRule="auto"/>
        <w:jc w:val="both"/>
        <w:rPr>
          <w:rFonts w:ascii="Times New Roman" w:hAnsi="Times New Roman" w:cs="Times New Roman"/>
          <w:sz w:val="32"/>
          <w:szCs w:val="32"/>
        </w:rPr>
      </w:pPr>
      <w:r w:rsidRPr="00082EE5">
        <w:rPr>
          <w:rFonts w:ascii="Times New Roman" w:hAnsi="Times New Roman" w:cs="Times New Roman"/>
          <w:sz w:val="32"/>
          <w:szCs w:val="32"/>
        </w:rPr>
        <w:lastRenderedPageBreak/>
        <w:t>Well, thank you for joining us. And we are very happy to have you</w:t>
      </w:r>
      <w:r w:rsidR="0052500A">
        <w:rPr>
          <w:rFonts w:ascii="Times New Roman" w:hAnsi="Times New Roman" w:cs="Times New Roman"/>
          <w:sz w:val="32"/>
          <w:szCs w:val="32"/>
        </w:rPr>
        <w:t>.</w:t>
      </w:r>
      <w:r w:rsidRPr="00082EE5">
        <w:rPr>
          <w:rFonts w:ascii="Times New Roman" w:hAnsi="Times New Roman" w:cs="Times New Roman"/>
          <w:sz w:val="32"/>
          <w:szCs w:val="32"/>
        </w:rPr>
        <w:t xml:space="preserve"> Let's start by explaining the project you are working on</w:t>
      </w:r>
      <w:r w:rsidR="0052500A">
        <w:rPr>
          <w:rFonts w:ascii="Times New Roman" w:hAnsi="Times New Roman" w:cs="Times New Roman"/>
          <w:sz w:val="32"/>
          <w:szCs w:val="32"/>
        </w:rPr>
        <w:t xml:space="preserve"> a</w:t>
      </w:r>
      <w:r w:rsidRPr="00082EE5">
        <w:rPr>
          <w:rFonts w:ascii="Times New Roman" w:hAnsi="Times New Roman" w:cs="Times New Roman"/>
          <w:sz w:val="32"/>
          <w:szCs w:val="32"/>
        </w:rPr>
        <w:t>nd you are the principal convener of</w:t>
      </w:r>
      <w:r w:rsidR="0052500A">
        <w:rPr>
          <w:rFonts w:ascii="Times New Roman" w:hAnsi="Times New Roman" w:cs="Times New Roman"/>
          <w:sz w:val="32"/>
          <w:szCs w:val="32"/>
        </w:rPr>
        <w:t>.</w:t>
      </w:r>
      <w:r w:rsidRPr="00082EE5">
        <w:rPr>
          <w:rFonts w:ascii="Times New Roman" w:hAnsi="Times New Roman" w:cs="Times New Roman"/>
          <w:sz w:val="32"/>
          <w:szCs w:val="32"/>
        </w:rPr>
        <w:t xml:space="preserve"> </w:t>
      </w:r>
      <w:r w:rsidR="0052500A">
        <w:rPr>
          <w:rFonts w:ascii="Times New Roman" w:hAnsi="Times New Roman" w:cs="Times New Roman"/>
          <w:sz w:val="32"/>
          <w:szCs w:val="32"/>
        </w:rPr>
        <w:t>‘C</w:t>
      </w:r>
      <w:r w:rsidRPr="00082EE5">
        <w:rPr>
          <w:rFonts w:ascii="Times New Roman" w:hAnsi="Times New Roman" w:cs="Times New Roman"/>
          <w:sz w:val="32"/>
          <w:szCs w:val="32"/>
        </w:rPr>
        <w:t xml:space="preserve">omparative </w:t>
      </w:r>
      <w:r w:rsidR="0052500A">
        <w:rPr>
          <w:rFonts w:ascii="Times New Roman" w:hAnsi="Times New Roman" w:cs="Times New Roman"/>
          <w:sz w:val="32"/>
          <w:szCs w:val="32"/>
        </w:rPr>
        <w:t>C</w:t>
      </w:r>
      <w:r w:rsidRPr="00082EE5">
        <w:rPr>
          <w:rFonts w:ascii="Times New Roman" w:hAnsi="Times New Roman" w:cs="Times New Roman"/>
          <w:sz w:val="32"/>
          <w:szCs w:val="32"/>
        </w:rPr>
        <w:t>lassics, Greece, Rome, and India</w:t>
      </w:r>
      <w:r w:rsidR="0052500A">
        <w:rPr>
          <w:rFonts w:ascii="Times New Roman" w:hAnsi="Times New Roman" w:cs="Times New Roman"/>
          <w:sz w:val="32"/>
          <w:szCs w:val="32"/>
        </w:rPr>
        <w:t>’</w:t>
      </w:r>
      <w:r w:rsidRPr="00082EE5">
        <w:rPr>
          <w:rFonts w:ascii="Times New Roman" w:hAnsi="Times New Roman" w:cs="Times New Roman"/>
          <w:sz w:val="32"/>
          <w:szCs w:val="32"/>
        </w:rPr>
        <w:t>, who is involved in this research project</w:t>
      </w:r>
      <w:r w:rsidR="0052500A">
        <w:rPr>
          <w:rFonts w:ascii="Times New Roman" w:hAnsi="Times New Roman" w:cs="Times New Roman"/>
          <w:sz w:val="32"/>
          <w:szCs w:val="32"/>
        </w:rPr>
        <w:t>?</w:t>
      </w:r>
    </w:p>
    <w:p w14:paraId="0F81BDF2" w14:textId="77777777" w:rsidR="00BF510D" w:rsidRPr="00082EE5" w:rsidRDefault="00BF510D" w:rsidP="003D0D63">
      <w:pPr>
        <w:spacing w:after="0" w:line="360" w:lineRule="auto"/>
        <w:jc w:val="both"/>
        <w:rPr>
          <w:rFonts w:ascii="Times New Roman" w:hAnsi="Times New Roman" w:cs="Times New Roman"/>
          <w:sz w:val="32"/>
          <w:szCs w:val="32"/>
        </w:rPr>
      </w:pPr>
    </w:p>
    <w:p w14:paraId="7F60B105" w14:textId="7E8E1C37" w:rsidR="00BF510D" w:rsidRPr="00082EE5" w:rsidRDefault="00082EE5" w:rsidP="003D0D63">
      <w:pPr>
        <w:spacing w:after="0" w:line="360" w:lineRule="auto"/>
        <w:jc w:val="both"/>
        <w:rPr>
          <w:rFonts w:ascii="Times New Roman" w:hAnsi="Times New Roman" w:cs="Times New Roman"/>
          <w:b/>
          <w:bCs/>
          <w:sz w:val="32"/>
          <w:szCs w:val="32"/>
        </w:rPr>
      </w:pPr>
      <w:proofErr w:type="spellStart"/>
      <w:r>
        <w:rPr>
          <w:rFonts w:ascii="Times New Roman" w:hAnsi="Times New Roman" w:cs="Times New Roman"/>
          <w:b/>
          <w:bCs/>
          <w:sz w:val="32"/>
          <w:szCs w:val="32"/>
        </w:rPr>
        <w:t>Phiroze</w:t>
      </w:r>
      <w:proofErr w:type="spellEnd"/>
    </w:p>
    <w:p w14:paraId="3B74114A" w14:textId="456E03E6" w:rsidR="00BF510D" w:rsidRPr="00082EE5" w:rsidRDefault="009F607D" w:rsidP="003D0D63">
      <w:pPr>
        <w:spacing w:after="0" w:line="360" w:lineRule="auto"/>
        <w:jc w:val="both"/>
        <w:rPr>
          <w:rFonts w:ascii="Times New Roman" w:hAnsi="Times New Roman" w:cs="Times New Roman"/>
          <w:sz w:val="32"/>
          <w:szCs w:val="32"/>
          <w:lang w:val="en-GB"/>
        </w:rPr>
      </w:pPr>
      <w:r w:rsidRPr="00082EE5">
        <w:rPr>
          <w:rFonts w:ascii="Times New Roman" w:hAnsi="Times New Roman" w:cs="Times New Roman"/>
          <w:sz w:val="32"/>
          <w:szCs w:val="32"/>
        </w:rPr>
        <w:t>The project involves four of us scholars</w:t>
      </w:r>
      <w:r w:rsidR="0052500A">
        <w:rPr>
          <w:rFonts w:ascii="Times New Roman" w:hAnsi="Times New Roman" w:cs="Times New Roman"/>
          <w:sz w:val="32"/>
          <w:szCs w:val="32"/>
        </w:rPr>
        <w:t>. T</w:t>
      </w:r>
      <w:r w:rsidRPr="00082EE5">
        <w:rPr>
          <w:rFonts w:ascii="Times New Roman" w:hAnsi="Times New Roman" w:cs="Times New Roman"/>
          <w:sz w:val="32"/>
          <w:szCs w:val="32"/>
        </w:rPr>
        <w:t>here's me in the first place</w:t>
      </w:r>
      <w:r w:rsidR="0052500A">
        <w:rPr>
          <w:rFonts w:ascii="Times New Roman" w:hAnsi="Times New Roman" w:cs="Times New Roman"/>
          <w:sz w:val="32"/>
          <w:szCs w:val="32"/>
        </w:rPr>
        <w:t>, a</w:t>
      </w:r>
      <w:r w:rsidRPr="00082EE5">
        <w:rPr>
          <w:rFonts w:ascii="Times New Roman" w:hAnsi="Times New Roman" w:cs="Times New Roman"/>
          <w:sz w:val="32"/>
          <w:szCs w:val="32"/>
        </w:rPr>
        <w:t xml:space="preserve">nd then there's also </w:t>
      </w:r>
      <w:proofErr w:type="spellStart"/>
      <w:r w:rsidR="004A24DC" w:rsidRPr="00082EE5">
        <w:rPr>
          <w:rFonts w:ascii="Times New Roman" w:hAnsi="Times New Roman" w:cs="Times New Roman"/>
          <w:sz w:val="32"/>
          <w:szCs w:val="32"/>
          <w:lang w:val="en-GB"/>
        </w:rPr>
        <w:t>Chakravarthi</w:t>
      </w:r>
      <w:proofErr w:type="spellEnd"/>
      <w:r w:rsidR="004A24DC" w:rsidRPr="00082EE5">
        <w:rPr>
          <w:rFonts w:ascii="Times New Roman" w:hAnsi="Times New Roman" w:cs="Times New Roman"/>
          <w:sz w:val="32"/>
          <w:szCs w:val="32"/>
          <w:lang w:val="en-GB"/>
        </w:rPr>
        <w:t xml:space="preserve"> Ram-Prasad</w:t>
      </w:r>
      <w:r w:rsidRPr="00082EE5">
        <w:rPr>
          <w:rFonts w:ascii="Times New Roman" w:hAnsi="Times New Roman" w:cs="Times New Roman"/>
          <w:sz w:val="32"/>
          <w:szCs w:val="32"/>
        </w:rPr>
        <w:t>, who</w:t>
      </w:r>
      <w:r w:rsidR="004A24DC" w:rsidRPr="00082EE5">
        <w:rPr>
          <w:rFonts w:ascii="Times New Roman" w:hAnsi="Times New Roman" w:cs="Times New Roman"/>
          <w:sz w:val="32"/>
          <w:szCs w:val="32"/>
        </w:rPr>
        <w:t xml:space="preserve"> is</w:t>
      </w:r>
      <w:r w:rsidRPr="00082EE5">
        <w:rPr>
          <w:rFonts w:ascii="Times New Roman" w:hAnsi="Times New Roman" w:cs="Times New Roman"/>
          <w:sz w:val="32"/>
          <w:szCs w:val="32"/>
        </w:rPr>
        <w:t xml:space="preserve"> a professor of </w:t>
      </w:r>
      <w:r w:rsidR="004A24DC" w:rsidRPr="00082EE5">
        <w:rPr>
          <w:rFonts w:ascii="Times New Roman" w:hAnsi="Times New Roman" w:cs="Times New Roman"/>
          <w:sz w:val="32"/>
          <w:szCs w:val="32"/>
        </w:rPr>
        <w:t>P</w:t>
      </w:r>
      <w:r w:rsidRPr="00082EE5">
        <w:rPr>
          <w:rFonts w:ascii="Times New Roman" w:hAnsi="Times New Roman" w:cs="Times New Roman"/>
          <w:sz w:val="32"/>
          <w:szCs w:val="32"/>
        </w:rPr>
        <w:t>hilosophy at Lancaster, there's Francesc</w:t>
      </w:r>
      <w:r w:rsidR="004A24DC" w:rsidRPr="00082EE5">
        <w:rPr>
          <w:rFonts w:ascii="Times New Roman" w:hAnsi="Times New Roman" w:cs="Times New Roman"/>
          <w:sz w:val="32"/>
          <w:szCs w:val="32"/>
        </w:rPr>
        <w:t>a Orsini</w:t>
      </w:r>
      <w:r w:rsidRPr="00082EE5">
        <w:rPr>
          <w:rFonts w:ascii="Times New Roman" w:hAnsi="Times New Roman" w:cs="Times New Roman"/>
          <w:sz w:val="32"/>
          <w:szCs w:val="32"/>
        </w:rPr>
        <w:t xml:space="preserve">, who is a professor of Hindi at </w:t>
      </w:r>
      <w:r w:rsidR="004A24DC" w:rsidRPr="00082EE5">
        <w:rPr>
          <w:rFonts w:ascii="Times New Roman" w:hAnsi="Times New Roman" w:cs="Times New Roman"/>
          <w:sz w:val="32"/>
          <w:szCs w:val="32"/>
        </w:rPr>
        <w:t>SOAS, and</w:t>
      </w:r>
      <w:r w:rsidRPr="00082EE5">
        <w:rPr>
          <w:rFonts w:ascii="Times New Roman" w:hAnsi="Times New Roman" w:cs="Times New Roman"/>
          <w:sz w:val="32"/>
          <w:szCs w:val="32"/>
        </w:rPr>
        <w:t xml:space="preserve"> has now just recently retired from </w:t>
      </w:r>
      <w:r w:rsidR="004A24DC" w:rsidRPr="00082EE5">
        <w:rPr>
          <w:rFonts w:ascii="Times New Roman" w:hAnsi="Times New Roman" w:cs="Times New Roman"/>
          <w:sz w:val="32"/>
          <w:szCs w:val="32"/>
        </w:rPr>
        <w:t>SOAS</w:t>
      </w:r>
      <w:r w:rsidRPr="00082EE5">
        <w:rPr>
          <w:rFonts w:ascii="Times New Roman" w:hAnsi="Times New Roman" w:cs="Times New Roman"/>
          <w:sz w:val="32"/>
          <w:szCs w:val="32"/>
        </w:rPr>
        <w:t>. And there's Mad</w:t>
      </w:r>
      <w:r w:rsidR="0083630B">
        <w:rPr>
          <w:rFonts w:ascii="Times New Roman" w:hAnsi="Times New Roman" w:cs="Times New Roman"/>
          <w:sz w:val="32"/>
          <w:szCs w:val="32"/>
        </w:rPr>
        <w:t>d</w:t>
      </w:r>
      <w:r w:rsidRPr="00082EE5">
        <w:rPr>
          <w:rFonts w:ascii="Times New Roman" w:hAnsi="Times New Roman" w:cs="Times New Roman"/>
          <w:sz w:val="32"/>
          <w:szCs w:val="32"/>
        </w:rPr>
        <w:t xml:space="preserve">alena Italia, who is a </w:t>
      </w:r>
      <w:r w:rsidR="004A24DC" w:rsidRPr="00082EE5">
        <w:rPr>
          <w:rFonts w:ascii="Times New Roman" w:hAnsi="Times New Roman" w:cs="Times New Roman"/>
          <w:sz w:val="32"/>
          <w:szCs w:val="32"/>
        </w:rPr>
        <w:t>R</w:t>
      </w:r>
      <w:r w:rsidRPr="00082EE5">
        <w:rPr>
          <w:rFonts w:ascii="Times New Roman" w:hAnsi="Times New Roman" w:cs="Times New Roman"/>
          <w:sz w:val="32"/>
          <w:szCs w:val="32"/>
        </w:rPr>
        <w:t xml:space="preserve">esearch </w:t>
      </w:r>
      <w:r w:rsidR="004A24DC" w:rsidRPr="00082EE5">
        <w:rPr>
          <w:rFonts w:ascii="Times New Roman" w:hAnsi="Times New Roman" w:cs="Times New Roman"/>
          <w:sz w:val="32"/>
          <w:szCs w:val="32"/>
        </w:rPr>
        <w:t>F</w:t>
      </w:r>
      <w:r w:rsidRPr="00082EE5">
        <w:rPr>
          <w:rFonts w:ascii="Times New Roman" w:hAnsi="Times New Roman" w:cs="Times New Roman"/>
          <w:sz w:val="32"/>
          <w:szCs w:val="32"/>
        </w:rPr>
        <w:t>ellow at UCL. So it's the three of them. And then there's me</w:t>
      </w:r>
      <w:r w:rsidR="004A24DC" w:rsidRPr="00082EE5">
        <w:rPr>
          <w:rFonts w:ascii="Times New Roman" w:hAnsi="Times New Roman" w:cs="Times New Roman"/>
          <w:sz w:val="32"/>
          <w:szCs w:val="32"/>
        </w:rPr>
        <w:t>.</w:t>
      </w:r>
    </w:p>
    <w:p w14:paraId="6EC8231D" w14:textId="77777777" w:rsidR="00BF510D" w:rsidRPr="00082EE5" w:rsidRDefault="00BF510D" w:rsidP="003D0D63">
      <w:pPr>
        <w:spacing w:after="0" w:line="360" w:lineRule="auto"/>
        <w:jc w:val="both"/>
        <w:rPr>
          <w:rFonts w:ascii="Times New Roman" w:hAnsi="Times New Roman" w:cs="Times New Roman"/>
          <w:sz w:val="32"/>
          <w:szCs w:val="32"/>
        </w:rPr>
      </w:pPr>
    </w:p>
    <w:p w14:paraId="5ADA0CF2" w14:textId="10AD65C5" w:rsidR="00747848" w:rsidRPr="00082EE5" w:rsidRDefault="00747848" w:rsidP="003D0D63">
      <w:pPr>
        <w:spacing w:after="0" w:line="360" w:lineRule="auto"/>
        <w:jc w:val="both"/>
        <w:rPr>
          <w:rFonts w:ascii="Times New Roman" w:hAnsi="Times New Roman" w:cs="Times New Roman"/>
          <w:b/>
          <w:bCs/>
          <w:sz w:val="32"/>
          <w:szCs w:val="32"/>
        </w:rPr>
      </w:pPr>
      <w:proofErr w:type="spellStart"/>
      <w:r w:rsidRPr="00082EE5">
        <w:rPr>
          <w:rFonts w:ascii="Times New Roman" w:hAnsi="Times New Roman" w:cs="Times New Roman"/>
          <w:b/>
          <w:bCs/>
          <w:sz w:val="32"/>
          <w:szCs w:val="32"/>
        </w:rPr>
        <w:t>M</w:t>
      </w:r>
      <w:r w:rsidR="00346E89">
        <w:rPr>
          <w:rFonts w:ascii="Times New Roman" w:hAnsi="Times New Roman" w:cs="Times New Roman"/>
          <w:b/>
          <w:bCs/>
          <w:sz w:val="32"/>
          <w:szCs w:val="32"/>
        </w:rPr>
        <w:t>é</w:t>
      </w:r>
      <w:r w:rsidRPr="00082EE5">
        <w:rPr>
          <w:rFonts w:ascii="Times New Roman" w:hAnsi="Times New Roman" w:cs="Times New Roman"/>
          <w:b/>
          <w:bCs/>
          <w:sz w:val="32"/>
          <w:szCs w:val="32"/>
        </w:rPr>
        <w:t>lissa</w:t>
      </w:r>
      <w:proofErr w:type="spellEnd"/>
    </w:p>
    <w:p w14:paraId="5CBA4067" w14:textId="0B598060" w:rsidR="00BF510D" w:rsidRPr="00082EE5" w:rsidRDefault="004A24DC" w:rsidP="003D0D63">
      <w:pPr>
        <w:spacing w:after="0" w:line="360" w:lineRule="auto"/>
        <w:jc w:val="both"/>
        <w:rPr>
          <w:rFonts w:ascii="Times New Roman" w:hAnsi="Times New Roman" w:cs="Times New Roman"/>
          <w:sz w:val="32"/>
          <w:szCs w:val="32"/>
        </w:rPr>
      </w:pPr>
      <w:r w:rsidRPr="00082EE5">
        <w:rPr>
          <w:rFonts w:ascii="Times New Roman" w:hAnsi="Times New Roman" w:cs="Times New Roman"/>
          <w:sz w:val="32"/>
          <w:szCs w:val="32"/>
        </w:rPr>
        <w:t>Could you t</w:t>
      </w:r>
      <w:r w:rsidR="009F607D" w:rsidRPr="00082EE5">
        <w:rPr>
          <w:rFonts w:ascii="Times New Roman" w:hAnsi="Times New Roman" w:cs="Times New Roman"/>
          <w:sz w:val="32"/>
          <w:szCs w:val="32"/>
        </w:rPr>
        <w:t>ell us what the main research goals or goal is of this project?</w:t>
      </w:r>
    </w:p>
    <w:p w14:paraId="7045A68D" w14:textId="77777777" w:rsidR="00BF510D" w:rsidRPr="00082EE5" w:rsidRDefault="00BF510D" w:rsidP="003D0D63">
      <w:pPr>
        <w:spacing w:after="0" w:line="360" w:lineRule="auto"/>
        <w:jc w:val="both"/>
        <w:rPr>
          <w:rFonts w:ascii="Times New Roman" w:hAnsi="Times New Roman" w:cs="Times New Roman"/>
          <w:sz w:val="32"/>
          <w:szCs w:val="32"/>
        </w:rPr>
      </w:pPr>
    </w:p>
    <w:p w14:paraId="3B136815" w14:textId="44340AEC" w:rsidR="00BF510D" w:rsidRPr="00082EE5" w:rsidRDefault="00082EE5" w:rsidP="003D0D63">
      <w:pPr>
        <w:spacing w:after="0" w:line="360" w:lineRule="auto"/>
        <w:jc w:val="both"/>
        <w:rPr>
          <w:rFonts w:ascii="Times New Roman" w:hAnsi="Times New Roman" w:cs="Times New Roman"/>
          <w:b/>
          <w:bCs/>
          <w:sz w:val="32"/>
          <w:szCs w:val="32"/>
        </w:rPr>
      </w:pPr>
      <w:proofErr w:type="spellStart"/>
      <w:r w:rsidRPr="00082EE5">
        <w:rPr>
          <w:rFonts w:ascii="Times New Roman" w:hAnsi="Times New Roman" w:cs="Times New Roman"/>
          <w:b/>
          <w:bCs/>
          <w:sz w:val="32"/>
          <w:szCs w:val="32"/>
        </w:rPr>
        <w:t>Phiroze</w:t>
      </w:r>
      <w:proofErr w:type="spellEnd"/>
    </w:p>
    <w:p w14:paraId="728CC704" w14:textId="28987283" w:rsidR="00BF510D" w:rsidRPr="00082EE5" w:rsidRDefault="009F607D" w:rsidP="003D0D63">
      <w:pPr>
        <w:spacing w:after="0" w:line="360" w:lineRule="auto"/>
        <w:jc w:val="both"/>
        <w:rPr>
          <w:rFonts w:ascii="Times New Roman" w:hAnsi="Times New Roman" w:cs="Times New Roman"/>
          <w:sz w:val="32"/>
          <w:szCs w:val="32"/>
          <w:lang w:val="en-GB"/>
        </w:rPr>
      </w:pPr>
      <w:r w:rsidRPr="00082EE5">
        <w:rPr>
          <w:rFonts w:ascii="Times New Roman" w:hAnsi="Times New Roman" w:cs="Times New Roman"/>
          <w:sz w:val="32"/>
          <w:szCs w:val="32"/>
        </w:rPr>
        <w:t xml:space="preserve">Yes, sure. But </w:t>
      </w:r>
      <w:r w:rsidR="004A24DC" w:rsidRPr="00082EE5">
        <w:rPr>
          <w:rFonts w:ascii="Times New Roman" w:hAnsi="Times New Roman" w:cs="Times New Roman"/>
          <w:sz w:val="32"/>
          <w:szCs w:val="32"/>
        </w:rPr>
        <w:t xml:space="preserve">perhaps </w:t>
      </w:r>
      <w:r w:rsidRPr="00082EE5">
        <w:rPr>
          <w:rFonts w:ascii="Times New Roman" w:hAnsi="Times New Roman" w:cs="Times New Roman"/>
          <w:sz w:val="32"/>
          <w:szCs w:val="32"/>
        </w:rPr>
        <w:t xml:space="preserve">as I tell you about the goals, I could also tell you how the scholars that </w:t>
      </w:r>
      <w:r w:rsidR="004A24DC" w:rsidRPr="00082EE5">
        <w:rPr>
          <w:rFonts w:ascii="Times New Roman" w:hAnsi="Times New Roman" w:cs="Times New Roman"/>
          <w:sz w:val="32"/>
          <w:szCs w:val="32"/>
        </w:rPr>
        <w:t xml:space="preserve">I </w:t>
      </w:r>
      <w:r w:rsidRPr="00082EE5">
        <w:rPr>
          <w:rFonts w:ascii="Times New Roman" w:hAnsi="Times New Roman" w:cs="Times New Roman"/>
          <w:sz w:val="32"/>
          <w:szCs w:val="32"/>
        </w:rPr>
        <w:t>have just named will be helping in the execution of the project. So</w:t>
      </w:r>
      <w:r w:rsidR="004A24DC" w:rsidRPr="00082EE5">
        <w:rPr>
          <w:rFonts w:ascii="Times New Roman" w:hAnsi="Times New Roman" w:cs="Times New Roman"/>
          <w:sz w:val="32"/>
          <w:szCs w:val="32"/>
        </w:rPr>
        <w:t>,</w:t>
      </w:r>
      <w:r w:rsidRPr="00082EE5">
        <w:rPr>
          <w:rFonts w:ascii="Times New Roman" w:hAnsi="Times New Roman" w:cs="Times New Roman"/>
          <w:sz w:val="32"/>
          <w:szCs w:val="32"/>
        </w:rPr>
        <w:t xml:space="preserve"> the idea of the project is to compare notions of the classical in Greece and Rome, and India. And we're interested in trying to understand how each culture conceptualizes its own sense of what it means to be classical. So there are people who have compared, for instance, Greek philosophy with Indian philosophy, or have compared various features of ancient Rome and </w:t>
      </w:r>
      <w:r w:rsidRPr="00082EE5">
        <w:rPr>
          <w:rFonts w:ascii="Times New Roman" w:hAnsi="Times New Roman" w:cs="Times New Roman"/>
          <w:sz w:val="32"/>
          <w:szCs w:val="32"/>
        </w:rPr>
        <w:lastRenderedPageBreak/>
        <w:t xml:space="preserve">ancient India, or </w:t>
      </w:r>
      <w:r w:rsidR="004A24DC" w:rsidRPr="00082EE5">
        <w:rPr>
          <w:rFonts w:ascii="Times New Roman" w:hAnsi="Times New Roman" w:cs="Times New Roman"/>
          <w:sz w:val="32"/>
          <w:szCs w:val="32"/>
        </w:rPr>
        <w:t>a</w:t>
      </w:r>
      <w:r w:rsidRPr="00082EE5">
        <w:rPr>
          <w:rFonts w:ascii="Times New Roman" w:hAnsi="Times New Roman" w:cs="Times New Roman"/>
          <w:sz w:val="32"/>
          <w:szCs w:val="32"/>
        </w:rPr>
        <w:t xml:space="preserve">ncient Greece and </w:t>
      </w:r>
      <w:r w:rsidR="004A24DC" w:rsidRPr="00082EE5">
        <w:rPr>
          <w:rFonts w:ascii="Times New Roman" w:hAnsi="Times New Roman" w:cs="Times New Roman"/>
          <w:sz w:val="32"/>
          <w:szCs w:val="32"/>
        </w:rPr>
        <w:t>a</w:t>
      </w:r>
      <w:r w:rsidRPr="00082EE5">
        <w:rPr>
          <w:rFonts w:ascii="Times New Roman" w:hAnsi="Times New Roman" w:cs="Times New Roman"/>
          <w:sz w:val="32"/>
          <w:szCs w:val="32"/>
        </w:rPr>
        <w:t xml:space="preserve">ncient India. But what we're interested in is not so much comparing the different cultures or civilizations directly, although there will be some element of that, but comparing what they mean by this concept of the classical. And so we're trying to understand through from this comparative perspective what it means to be classical, in Greece, in Rome, and India, as an ancient dimension. And then there's </w:t>
      </w:r>
      <w:r w:rsidR="004A24DC" w:rsidRPr="00082EE5">
        <w:rPr>
          <w:rFonts w:ascii="Times New Roman" w:hAnsi="Times New Roman" w:cs="Times New Roman"/>
          <w:sz w:val="32"/>
          <w:szCs w:val="32"/>
        </w:rPr>
        <w:t>the</w:t>
      </w:r>
      <w:r w:rsidRPr="00082EE5">
        <w:rPr>
          <w:rFonts w:ascii="Times New Roman" w:hAnsi="Times New Roman" w:cs="Times New Roman"/>
          <w:sz w:val="32"/>
          <w:szCs w:val="32"/>
        </w:rPr>
        <w:t xml:space="preserve"> modern dimension. So we're trying to look at what the ancient thinkers and writers themselves have to say about their own culture, and why</w:t>
      </w:r>
      <w:r w:rsidR="004A24DC" w:rsidRPr="00082EE5">
        <w:rPr>
          <w:rFonts w:ascii="Times New Roman" w:hAnsi="Times New Roman" w:cs="Times New Roman"/>
          <w:sz w:val="32"/>
          <w:szCs w:val="32"/>
        </w:rPr>
        <w:t>,</w:t>
      </w:r>
      <w:r w:rsidRPr="00082EE5">
        <w:rPr>
          <w:rFonts w:ascii="Times New Roman" w:hAnsi="Times New Roman" w:cs="Times New Roman"/>
          <w:sz w:val="32"/>
          <w:szCs w:val="32"/>
        </w:rPr>
        <w:t xml:space="preserve"> what aspects of it they regard very highly, what they are prone to rate as</w:t>
      </w:r>
      <w:r w:rsidR="004A24DC" w:rsidRPr="00082EE5">
        <w:rPr>
          <w:rFonts w:ascii="Times New Roman" w:hAnsi="Times New Roman" w:cs="Times New Roman"/>
          <w:sz w:val="32"/>
          <w:szCs w:val="32"/>
        </w:rPr>
        <w:t xml:space="preserve"> </w:t>
      </w:r>
      <w:r w:rsidRPr="00082EE5">
        <w:rPr>
          <w:rFonts w:ascii="Times New Roman" w:hAnsi="Times New Roman" w:cs="Times New Roman"/>
          <w:sz w:val="32"/>
          <w:szCs w:val="32"/>
        </w:rPr>
        <w:t xml:space="preserve">being hallmarks of the culture. And we're also looking at the same time </w:t>
      </w:r>
      <w:r w:rsidR="004A24DC" w:rsidRPr="00082EE5">
        <w:rPr>
          <w:rFonts w:ascii="Times New Roman" w:hAnsi="Times New Roman" w:cs="Times New Roman"/>
          <w:sz w:val="32"/>
          <w:szCs w:val="32"/>
        </w:rPr>
        <w:t xml:space="preserve">at </w:t>
      </w:r>
      <w:r w:rsidRPr="00082EE5">
        <w:rPr>
          <w:rFonts w:ascii="Times New Roman" w:hAnsi="Times New Roman" w:cs="Times New Roman"/>
          <w:sz w:val="32"/>
          <w:szCs w:val="32"/>
        </w:rPr>
        <w:t>how modern scholars and thinkers have framed these ancient cultures and why and how they refer to these ancient cultures as classical. So part of the point is to broaden the notion of what it means to be classical. In English, generally, at least in university circles</w:t>
      </w:r>
      <w:r w:rsidR="004A24DC" w:rsidRPr="00082EE5">
        <w:rPr>
          <w:rFonts w:ascii="Times New Roman" w:hAnsi="Times New Roman" w:cs="Times New Roman"/>
          <w:sz w:val="32"/>
          <w:szCs w:val="32"/>
        </w:rPr>
        <w:t>,</w:t>
      </w:r>
      <w:r w:rsidRPr="00082EE5">
        <w:rPr>
          <w:rFonts w:ascii="Times New Roman" w:hAnsi="Times New Roman" w:cs="Times New Roman"/>
          <w:sz w:val="32"/>
          <w:szCs w:val="32"/>
        </w:rPr>
        <w:t xml:space="preserve"> </w:t>
      </w:r>
      <w:r w:rsidR="004A24DC" w:rsidRPr="00082EE5">
        <w:rPr>
          <w:rFonts w:ascii="Times New Roman" w:hAnsi="Times New Roman" w:cs="Times New Roman"/>
          <w:sz w:val="32"/>
          <w:szCs w:val="32"/>
        </w:rPr>
        <w:t>w</w:t>
      </w:r>
      <w:r w:rsidRPr="00082EE5">
        <w:rPr>
          <w:rFonts w:ascii="Times New Roman" w:hAnsi="Times New Roman" w:cs="Times New Roman"/>
          <w:sz w:val="32"/>
          <w:szCs w:val="32"/>
        </w:rPr>
        <w:t>hen we say classics, we tend to mean Greece and Rome. And we tend not to think of other cultures as classical. So we'd like to sort of broaden out that idea of the classical to say that</w:t>
      </w:r>
      <w:r w:rsidR="004A24DC" w:rsidRPr="00082EE5">
        <w:rPr>
          <w:rFonts w:ascii="Times New Roman" w:hAnsi="Times New Roman" w:cs="Times New Roman"/>
          <w:sz w:val="32"/>
          <w:szCs w:val="32"/>
        </w:rPr>
        <w:t>,</w:t>
      </w:r>
      <w:r w:rsidRPr="00082EE5">
        <w:rPr>
          <w:rFonts w:ascii="Times New Roman" w:hAnsi="Times New Roman" w:cs="Times New Roman"/>
          <w:sz w:val="32"/>
          <w:szCs w:val="32"/>
        </w:rPr>
        <w:t xml:space="preserve"> to indicate that</w:t>
      </w:r>
      <w:r w:rsidR="004A24DC" w:rsidRPr="00082EE5">
        <w:rPr>
          <w:rFonts w:ascii="Times New Roman" w:hAnsi="Times New Roman" w:cs="Times New Roman"/>
          <w:sz w:val="32"/>
          <w:szCs w:val="32"/>
        </w:rPr>
        <w:t>,</w:t>
      </w:r>
      <w:r w:rsidRPr="00082EE5">
        <w:rPr>
          <w:rFonts w:ascii="Times New Roman" w:hAnsi="Times New Roman" w:cs="Times New Roman"/>
          <w:sz w:val="32"/>
          <w:szCs w:val="32"/>
        </w:rPr>
        <w:t xml:space="preserve"> it's more capacious than that narrow definition might indicate. And also, we want to sort of arrive admittedly at a wider non</w:t>
      </w:r>
      <w:r w:rsidR="004A24DC" w:rsidRPr="00082EE5">
        <w:rPr>
          <w:rFonts w:ascii="Times New Roman" w:hAnsi="Times New Roman" w:cs="Times New Roman"/>
          <w:sz w:val="32"/>
          <w:szCs w:val="32"/>
        </w:rPr>
        <w:t>-</w:t>
      </w:r>
      <w:r w:rsidRPr="00082EE5">
        <w:rPr>
          <w:rFonts w:ascii="Times New Roman" w:hAnsi="Times New Roman" w:cs="Times New Roman"/>
          <w:sz w:val="32"/>
          <w:szCs w:val="32"/>
        </w:rPr>
        <w:t xml:space="preserve">Eurocentric conception of what it might mean to be classical. So that's partly also driving the agenda of the project. Looking at European and </w:t>
      </w:r>
      <w:r w:rsidR="004A24DC" w:rsidRPr="00082EE5">
        <w:rPr>
          <w:rFonts w:ascii="Times New Roman" w:hAnsi="Times New Roman" w:cs="Times New Roman"/>
          <w:sz w:val="32"/>
          <w:szCs w:val="32"/>
        </w:rPr>
        <w:t>non-European</w:t>
      </w:r>
      <w:r w:rsidRPr="00082EE5">
        <w:rPr>
          <w:rFonts w:ascii="Times New Roman" w:hAnsi="Times New Roman" w:cs="Times New Roman"/>
          <w:sz w:val="32"/>
          <w:szCs w:val="32"/>
        </w:rPr>
        <w:t xml:space="preserve"> ideas of the classical. If we had enough time</w:t>
      </w:r>
      <w:r w:rsidR="004A24DC" w:rsidRPr="00082EE5">
        <w:rPr>
          <w:rFonts w:ascii="Times New Roman" w:hAnsi="Times New Roman" w:cs="Times New Roman"/>
          <w:sz w:val="32"/>
          <w:szCs w:val="32"/>
        </w:rPr>
        <w:t>,</w:t>
      </w:r>
      <w:r w:rsidRPr="00082EE5">
        <w:rPr>
          <w:rFonts w:ascii="Times New Roman" w:hAnsi="Times New Roman" w:cs="Times New Roman"/>
          <w:sz w:val="32"/>
          <w:szCs w:val="32"/>
        </w:rPr>
        <w:t xml:space="preserve"> we would look at Chinese we'd look at Arabic</w:t>
      </w:r>
      <w:r w:rsidR="004A24DC" w:rsidRPr="00082EE5">
        <w:rPr>
          <w:rFonts w:ascii="Times New Roman" w:hAnsi="Times New Roman" w:cs="Times New Roman"/>
          <w:sz w:val="32"/>
          <w:szCs w:val="32"/>
        </w:rPr>
        <w:t>,</w:t>
      </w:r>
      <w:r w:rsidRPr="00082EE5">
        <w:rPr>
          <w:rFonts w:ascii="Times New Roman" w:hAnsi="Times New Roman" w:cs="Times New Roman"/>
          <w:sz w:val="32"/>
          <w:szCs w:val="32"/>
        </w:rPr>
        <w:t xml:space="preserve"> we</w:t>
      </w:r>
      <w:r w:rsidR="004A24DC" w:rsidRPr="00082EE5">
        <w:rPr>
          <w:rFonts w:ascii="Times New Roman" w:hAnsi="Times New Roman" w:cs="Times New Roman"/>
          <w:sz w:val="32"/>
          <w:szCs w:val="32"/>
        </w:rPr>
        <w:t>’d</w:t>
      </w:r>
      <w:r w:rsidRPr="00082EE5">
        <w:rPr>
          <w:rFonts w:ascii="Times New Roman" w:hAnsi="Times New Roman" w:cs="Times New Roman"/>
          <w:sz w:val="32"/>
          <w:szCs w:val="32"/>
        </w:rPr>
        <w:t xml:space="preserve"> look at Persian, we</w:t>
      </w:r>
      <w:r w:rsidR="004A24DC" w:rsidRPr="00082EE5">
        <w:rPr>
          <w:rFonts w:ascii="Times New Roman" w:hAnsi="Times New Roman" w:cs="Times New Roman"/>
          <w:sz w:val="32"/>
          <w:szCs w:val="32"/>
        </w:rPr>
        <w:t>’d</w:t>
      </w:r>
      <w:r w:rsidRPr="00082EE5">
        <w:rPr>
          <w:rFonts w:ascii="Times New Roman" w:hAnsi="Times New Roman" w:cs="Times New Roman"/>
          <w:sz w:val="32"/>
          <w:szCs w:val="32"/>
        </w:rPr>
        <w:t xml:space="preserve"> look at</w:t>
      </w:r>
      <w:r w:rsidR="004A24DC" w:rsidRPr="00082EE5">
        <w:rPr>
          <w:rFonts w:ascii="Times New Roman" w:hAnsi="Times New Roman" w:cs="Times New Roman"/>
          <w:sz w:val="32"/>
          <w:szCs w:val="32"/>
        </w:rPr>
        <w:t xml:space="preserve"> </w:t>
      </w:r>
      <w:r w:rsidRPr="00082EE5">
        <w:rPr>
          <w:rFonts w:ascii="Times New Roman" w:hAnsi="Times New Roman" w:cs="Times New Roman"/>
          <w:sz w:val="32"/>
          <w:szCs w:val="32"/>
        </w:rPr>
        <w:t>Hebrew</w:t>
      </w:r>
      <w:r w:rsidR="004A24DC" w:rsidRPr="00082EE5">
        <w:rPr>
          <w:rFonts w:ascii="Times New Roman" w:hAnsi="Times New Roman" w:cs="Times New Roman"/>
          <w:sz w:val="32"/>
          <w:szCs w:val="32"/>
        </w:rPr>
        <w:t xml:space="preserve">, and </w:t>
      </w:r>
      <w:r w:rsidRPr="00082EE5">
        <w:rPr>
          <w:rFonts w:ascii="Times New Roman" w:hAnsi="Times New Roman" w:cs="Times New Roman"/>
          <w:sz w:val="32"/>
          <w:szCs w:val="32"/>
        </w:rPr>
        <w:t>all sorts of other language</w:t>
      </w:r>
      <w:r w:rsidR="0052500A">
        <w:rPr>
          <w:rFonts w:ascii="Times New Roman" w:hAnsi="Times New Roman" w:cs="Times New Roman"/>
          <w:sz w:val="32"/>
          <w:szCs w:val="32"/>
        </w:rPr>
        <w:t>s</w:t>
      </w:r>
      <w:r w:rsidRPr="00082EE5">
        <w:rPr>
          <w:rFonts w:ascii="Times New Roman" w:hAnsi="Times New Roman" w:cs="Times New Roman"/>
          <w:sz w:val="32"/>
          <w:szCs w:val="32"/>
        </w:rPr>
        <w:t xml:space="preserve"> and literature</w:t>
      </w:r>
      <w:r w:rsidR="004A24DC" w:rsidRPr="00082EE5">
        <w:rPr>
          <w:rFonts w:ascii="Times New Roman" w:hAnsi="Times New Roman" w:cs="Times New Roman"/>
          <w:sz w:val="32"/>
          <w:szCs w:val="32"/>
        </w:rPr>
        <w:t>s</w:t>
      </w:r>
      <w:r w:rsidRPr="00082EE5">
        <w:rPr>
          <w:rFonts w:ascii="Times New Roman" w:hAnsi="Times New Roman" w:cs="Times New Roman"/>
          <w:sz w:val="32"/>
          <w:szCs w:val="32"/>
        </w:rPr>
        <w:t xml:space="preserve"> and cultural traditions as well. But we wanted to be realistic, at least at this initial stage. And we've kept it to Greece and Rome, and </w:t>
      </w:r>
      <w:r w:rsidRPr="00082EE5">
        <w:rPr>
          <w:rFonts w:ascii="Times New Roman" w:hAnsi="Times New Roman" w:cs="Times New Roman"/>
          <w:sz w:val="32"/>
          <w:szCs w:val="32"/>
        </w:rPr>
        <w:lastRenderedPageBreak/>
        <w:t>India. And also there's an elitism to the idea of the classical. And we want to interrogate the elitism itself as well</w:t>
      </w:r>
      <w:r w:rsidR="00B90325" w:rsidRPr="00082EE5">
        <w:rPr>
          <w:rFonts w:ascii="Times New Roman" w:hAnsi="Times New Roman" w:cs="Times New Roman"/>
          <w:sz w:val="32"/>
          <w:szCs w:val="32"/>
        </w:rPr>
        <w:t>, a</w:t>
      </w:r>
      <w:r w:rsidRPr="00082EE5">
        <w:rPr>
          <w:rFonts w:ascii="Times New Roman" w:hAnsi="Times New Roman" w:cs="Times New Roman"/>
          <w:sz w:val="32"/>
          <w:szCs w:val="32"/>
        </w:rPr>
        <w:t>nd see whether different cultures construct the classic, in the same way</w:t>
      </w:r>
      <w:r w:rsidR="00B90325" w:rsidRPr="00082EE5">
        <w:rPr>
          <w:rFonts w:ascii="Times New Roman" w:hAnsi="Times New Roman" w:cs="Times New Roman"/>
          <w:sz w:val="32"/>
          <w:szCs w:val="32"/>
        </w:rPr>
        <w:t>,</w:t>
      </w:r>
      <w:r w:rsidRPr="00082EE5">
        <w:rPr>
          <w:rFonts w:ascii="Times New Roman" w:hAnsi="Times New Roman" w:cs="Times New Roman"/>
          <w:sz w:val="32"/>
          <w:szCs w:val="32"/>
        </w:rPr>
        <w:t xml:space="preserve"> whether elitism is necessary to that idea of the classic and the classical</w:t>
      </w:r>
      <w:r w:rsidR="00B90325" w:rsidRPr="00082EE5">
        <w:rPr>
          <w:rFonts w:ascii="Times New Roman" w:hAnsi="Times New Roman" w:cs="Times New Roman"/>
          <w:sz w:val="32"/>
          <w:szCs w:val="32"/>
        </w:rPr>
        <w:t>:</w:t>
      </w:r>
      <w:r w:rsidRPr="00082EE5">
        <w:rPr>
          <w:rFonts w:ascii="Times New Roman" w:hAnsi="Times New Roman" w:cs="Times New Roman"/>
          <w:sz w:val="32"/>
          <w:szCs w:val="32"/>
        </w:rPr>
        <w:t xml:space="preserve"> are </w:t>
      </w:r>
      <w:r w:rsidR="00B90325" w:rsidRPr="00082EE5">
        <w:rPr>
          <w:rFonts w:ascii="Times New Roman" w:hAnsi="Times New Roman" w:cs="Times New Roman"/>
          <w:sz w:val="32"/>
          <w:szCs w:val="32"/>
        </w:rPr>
        <w:t>there</w:t>
      </w:r>
      <w:r w:rsidRPr="00082EE5">
        <w:rPr>
          <w:rFonts w:ascii="Times New Roman" w:hAnsi="Times New Roman" w:cs="Times New Roman"/>
          <w:sz w:val="32"/>
          <w:szCs w:val="32"/>
        </w:rPr>
        <w:t xml:space="preserve"> sort of more pluralistic, shall we say, less homogenous, less universalizing definitions of the classical that we might want to engage with? So</w:t>
      </w:r>
      <w:r w:rsidR="00B90325" w:rsidRPr="00082EE5">
        <w:rPr>
          <w:rFonts w:ascii="Times New Roman" w:hAnsi="Times New Roman" w:cs="Times New Roman"/>
          <w:sz w:val="32"/>
          <w:szCs w:val="32"/>
        </w:rPr>
        <w:t>,</w:t>
      </w:r>
      <w:r w:rsidRPr="00082EE5">
        <w:rPr>
          <w:rFonts w:ascii="Times New Roman" w:hAnsi="Times New Roman" w:cs="Times New Roman"/>
          <w:sz w:val="32"/>
          <w:szCs w:val="32"/>
        </w:rPr>
        <w:t xml:space="preserve"> we think there are as you might imagine, and we think that, for complex reasons of the last 200 years in the way that cultures have evolved</w:t>
      </w:r>
      <w:r w:rsidR="00B90325" w:rsidRPr="00082EE5">
        <w:rPr>
          <w:rFonts w:ascii="Times New Roman" w:hAnsi="Times New Roman" w:cs="Times New Roman"/>
          <w:sz w:val="32"/>
          <w:szCs w:val="32"/>
        </w:rPr>
        <w:t xml:space="preserve"> and</w:t>
      </w:r>
      <w:r w:rsidRPr="00082EE5">
        <w:rPr>
          <w:rFonts w:ascii="Times New Roman" w:hAnsi="Times New Roman" w:cs="Times New Roman"/>
          <w:sz w:val="32"/>
          <w:szCs w:val="32"/>
        </w:rPr>
        <w:t xml:space="preserve"> a body for other factors, well, that there were ideas of the classical that were more flexible, perhaps more free, less totalizing than the ones that we seem to have inherited today. So these are some of the things that we're trying to look at, you know,</w:t>
      </w:r>
      <w:r w:rsidR="00B90325" w:rsidRPr="00082EE5">
        <w:rPr>
          <w:rFonts w:ascii="Times New Roman" w:hAnsi="Times New Roman" w:cs="Times New Roman"/>
          <w:sz w:val="32"/>
          <w:szCs w:val="32"/>
        </w:rPr>
        <w:t xml:space="preserve"> in this</w:t>
      </w:r>
      <w:r w:rsidRPr="00082EE5">
        <w:rPr>
          <w:rFonts w:ascii="Times New Roman" w:hAnsi="Times New Roman" w:cs="Times New Roman"/>
          <w:sz w:val="32"/>
          <w:szCs w:val="32"/>
        </w:rPr>
        <w:t xml:space="preserve"> project. And as I was saying, </w:t>
      </w:r>
      <w:r w:rsidR="00B90325" w:rsidRPr="00082EE5">
        <w:rPr>
          <w:rFonts w:ascii="Times New Roman" w:hAnsi="Times New Roman" w:cs="Times New Roman"/>
          <w:sz w:val="32"/>
          <w:szCs w:val="32"/>
          <w:lang w:val="en-GB"/>
        </w:rPr>
        <w:t xml:space="preserve">Ram-Prasad </w:t>
      </w:r>
      <w:r w:rsidRPr="00082EE5">
        <w:rPr>
          <w:rFonts w:ascii="Times New Roman" w:hAnsi="Times New Roman" w:cs="Times New Roman"/>
          <w:sz w:val="32"/>
          <w:szCs w:val="32"/>
        </w:rPr>
        <w:t>is a philosopher who mainly writes on Sanskrit traditions and Indian philosophy. And he'll be looking at the Indian material, and also Francesc</w:t>
      </w:r>
      <w:r w:rsidR="00B90325" w:rsidRPr="00082EE5">
        <w:rPr>
          <w:rFonts w:ascii="Times New Roman" w:hAnsi="Times New Roman" w:cs="Times New Roman"/>
          <w:sz w:val="32"/>
          <w:szCs w:val="32"/>
        </w:rPr>
        <w:t>a</w:t>
      </w:r>
      <w:r w:rsidRPr="00082EE5">
        <w:rPr>
          <w:rFonts w:ascii="Times New Roman" w:hAnsi="Times New Roman" w:cs="Times New Roman"/>
          <w:sz w:val="32"/>
          <w:szCs w:val="32"/>
        </w:rPr>
        <w:t xml:space="preserve"> </w:t>
      </w:r>
      <w:r w:rsidR="00B90325" w:rsidRPr="00082EE5">
        <w:rPr>
          <w:rFonts w:ascii="Times New Roman" w:hAnsi="Times New Roman" w:cs="Times New Roman"/>
          <w:sz w:val="32"/>
          <w:szCs w:val="32"/>
        </w:rPr>
        <w:t>Orsini</w:t>
      </w:r>
      <w:r w:rsidR="00733025" w:rsidRPr="00082EE5">
        <w:rPr>
          <w:rFonts w:ascii="Times New Roman" w:hAnsi="Times New Roman" w:cs="Times New Roman"/>
          <w:sz w:val="32"/>
          <w:szCs w:val="32"/>
        </w:rPr>
        <w:t xml:space="preserve"> is </w:t>
      </w:r>
      <w:r w:rsidRPr="00082EE5">
        <w:rPr>
          <w:rFonts w:ascii="Times New Roman" w:hAnsi="Times New Roman" w:cs="Times New Roman"/>
          <w:sz w:val="32"/>
          <w:szCs w:val="32"/>
        </w:rPr>
        <w:t xml:space="preserve">an expert on modern North Indian culture in the </w:t>
      </w:r>
      <w:r w:rsidR="00733025" w:rsidRPr="00082EE5">
        <w:rPr>
          <w:rFonts w:ascii="Times New Roman" w:hAnsi="Times New Roman" w:cs="Times New Roman"/>
          <w:sz w:val="32"/>
          <w:szCs w:val="32"/>
        </w:rPr>
        <w:t>Urdu</w:t>
      </w:r>
      <w:r w:rsidRPr="00082EE5">
        <w:rPr>
          <w:rFonts w:ascii="Times New Roman" w:hAnsi="Times New Roman" w:cs="Times New Roman"/>
          <w:sz w:val="32"/>
          <w:szCs w:val="32"/>
        </w:rPr>
        <w:t xml:space="preserve">, Persian, </w:t>
      </w:r>
      <w:r w:rsidR="00733025" w:rsidRPr="00082EE5">
        <w:rPr>
          <w:rFonts w:ascii="Times New Roman" w:hAnsi="Times New Roman" w:cs="Times New Roman"/>
          <w:sz w:val="32"/>
          <w:szCs w:val="32"/>
        </w:rPr>
        <w:t>she’ll</w:t>
      </w:r>
      <w:r w:rsidRPr="00082EE5">
        <w:rPr>
          <w:rFonts w:ascii="Times New Roman" w:hAnsi="Times New Roman" w:cs="Times New Roman"/>
          <w:sz w:val="32"/>
          <w:szCs w:val="32"/>
        </w:rPr>
        <w:t xml:space="preserve"> looking at the sort of Indian receptions of some of the questions that we're talking about. And then Mad</w:t>
      </w:r>
      <w:r w:rsidR="0083630B">
        <w:rPr>
          <w:rFonts w:ascii="Times New Roman" w:hAnsi="Times New Roman" w:cs="Times New Roman"/>
          <w:sz w:val="32"/>
          <w:szCs w:val="32"/>
        </w:rPr>
        <w:t>d</w:t>
      </w:r>
      <w:r w:rsidRPr="00082EE5">
        <w:rPr>
          <w:rFonts w:ascii="Times New Roman" w:hAnsi="Times New Roman" w:cs="Times New Roman"/>
          <w:sz w:val="32"/>
          <w:szCs w:val="32"/>
        </w:rPr>
        <w:t>alena Italia is one of those fortunate people who is equally versed in Greek and Latin and Sanskrit, not to mention a bunch of other languages</w:t>
      </w:r>
      <w:r w:rsidR="00733025" w:rsidRPr="00082EE5">
        <w:rPr>
          <w:rFonts w:ascii="Times New Roman" w:hAnsi="Times New Roman" w:cs="Times New Roman"/>
          <w:sz w:val="32"/>
          <w:szCs w:val="32"/>
        </w:rPr>
        <w:t>.</w:t>
      </w:r>
    </w:p>
    <w:p w14:paraId="1DBBD90B" w14:textId="77777777" w:rsidR="00BF510D" w:rsidRPr="00082EE5" w:rsidRDefault="00BF510D" w:rsidP="003D0D63">
      <w:pPr>
        <w:spacing w:after="0" w:line="360" w:lineRule="auto"/>
        <w:jc w:val="both"/>
        <w:rPr>
          <w:rFonts w:ascii="Times New Roman" w:hAnsi="Times New Roman" w:cs="Times New Roman"/>
          <w:sz w:val="32"/>
          <w:szCs w:val="32"/>
        </w:rPr>
      </w:pPr>
    </w:p>
    <w:p w14:paraId="4A8246C0" w14:textId="334FF817" w:rsidR="00BF510D" w:rsidRPr="00082EE5" w:rsidRDefault="00733025" w:rsidP="003D0D63">
      <w:pPr>
        <w:spacing w:after="0" w:line="360" w:lineRule="auto"/>
        <w:jc w:val="both"/>
        <w:rPr>
          <w:rFonts w:ascii="Times New Roman" w:hAnsi="Times New Roman" w:cs="Times New Roman"/>
          <w:b/>
          <w:bCs/>
          <w:sz w:val="32"/>
          <w:szCs w:val="32"/>
        </w:rPr>
      </w:pPr>
      <w:proofErr w:type="spellStart"/>
      <w:r w:rsidRPr="00082EE5">
        <w:rPr>
          <w:rFonts w:ascii="Times New Roman" w:hAnsi="Times New Roman" w:cs="Times New Roman"/>
          <w:b/>
          <w:bCs/>
          <w:sz w:val="32"/>
          <w:szCs w:val="32"/>
        </w:rPr>
        <w:t>M</w:t>
      </w:r>
      <w:r w:rsidR="00346E89">
        <w:rPr>
          <w:rFonts w:ascii="Times New Roman" w:hAnsi="Times New Roman" w:cs="Times New Roman"/>
          <w:b/>
          <w:bCs/>
          <w:sz w:val="32"/>
          <w:szCs w:val="32"/>
        </w:rPr>
        <w:t>é</w:t>
      </w:r>
      <w:r w:rsidRPr="00082EE5">
        <w:rPr>
          <w:rFonts w:ascii="Times New Roman" w:hAnsi="Times New Roman" w:cs="Times New Roman"/>
          <w:b/>
          <w:bCs/>
          <w:sz w:val="32"/>
          <w:szCs w:val="32"/>
        </w:rPr>
        <w:t>lissa</w:t>
      </w:r>
      <w:proofErr w:type="spellEnd"/>
    </w:p>
    <w:p w14:paraId="02E0FFBB" w14:textId="1E6A81AC" w:rsidR="00BF510D" w:rsidRPr="00082EE5" w:rsidRDefault="00733025" w:rsidP="003D0D63">
      <w:pPr>
        <w:spacing w:after="0" w:line="360" w:lineRule="auto"/>
        <w:jc w:val="both"/>
        <w:rPr>
          <w:rFonts w:ascii="Times New Roman" w:hAnsi="Times New Roman" w:cs="Times New Roman"/>
          <w:sz w:val="32"/>
          <w:szCs w:val="32"/>
        </w:rPr>
      </w:pPr>
      <w:r w:rsidRPr="00082EE5">
        <w:rPr>
          <w:rFonts w:ascii="Times New Roman" w:hAnsi="Times New Roman" w:cs="Times New Roman"/>
          <w:sz w:val="32"/>
          <w:szCs w:val="32"/>
        </w:rPr>
        <w:t>G</w:t>
      </w:r>
      <w:r w:rsidR="009F607D" w:rsidRPr="00082EE5">
        <w:rPr>
          <w:rFonts w:ascii="Times New Roman" w:hAnsi="Times New Roman" w:cs="Times New Roman"/>
          <w:sz w:val="32"/>
          <w:szCs w:val="32"/>
        </w:rPr>
        <w:t xml:space="preserve">reat, yes, that's very interesting. Like you said, you are, on the one hand, looking at instances where the ancients </w:t>
      </w:r>
      <w:r w:rsidRPr="00082EE5">
        <w:rPr>
          <w:rFonts w:ascii="Times New Roman" w:hAnsi="Times New Roman" w:cs="Times New Roman"/>
          <w:sz w:val="32"/>
          <w:szCs w:val="32"/>
        </w:rPr>
        <w:t>self-reflected</w:t>
      </w:r>
      <w:r w:rsidR="009F607D" w:rsidRPr="00082EE5">
        <w:rPr>
          <w:rFonts w:ascii="Times New Roman" w:hAnsi="Times New Roman" w:cs="Times New Roman"/>
          <w:sz w:val="32"/>
          <w:szCs w:val="32"/>
        </w:rPr>
        <w:t xml:space="preserve"> on their status as classics</w:t>
      </w:r>
      <w:r w:rsidRPr="00082EE5">
        <w:rPr>
          <w:rFonts w:ascii="Times New Roman" w:hAnsi="Times New Roman" w:cs="Times New Roman"/>
          <w:sz w:val="32"/>
          <w:szCs w:val="32"/>
        </w:rPr>
        <w:t>;</w:t>
      </w:r>
      <w:r w:rsidR="009F607D" w:rsidRPr="00082EE5">
        <w:rPr>
          <w:rFonts w:ascii="Times New Roman" w:hAnsi="Times New Roman" w:cs="Times New Roman"/>
          <w:sz w:val="32"/>
          <w:szCs w:val="32"/>
        </w:rPr>
        <w:t xml:space="preserve"> </w:t>
      </w:r>
      <w:r w:rsidRPr="00082EE5">
        <w:rPr>
          <w:rFonts w:ascii="Times New Roman" w:hAnsi="Times New Roman" w:cs="Times New Roman"/>
          <w:sz w:val="32"/>
          <w:szCs w:val="32"/>
        </w:rPr>
        <w:t>b</w:t>
      </w:r>
      <w:r w:rsidR="009F607D" w:rsidRPr="00082EE5">
        <w:rPr>
          <w:rFonts w:ascii="Times New Roman" w:hAnsi="Times New Roman" w:cs="Times New Roman"/>
          <w:sz w:val="32"/>
          <w:szCs w:val="32"/>
        </w:rPr>
        <w:t xml:space="preserve">ut at the same time, on the other hand, you're also looking at later conceptions </w:t>
      </w:r>
      <w:r w:rsidR="009F607D" w:rsidRPr="00082EE5">
        <w:rPr>
          <w:rFonts w:ascii="Times New Roman" w:hAnsi="Times New Roman" w:cs="Times New Roman"/>
          <w:sz w:val="32"/>
          <w:szCs w:val="32"/>
        </w:rPr>
        <w:lastRenderedPageBreak/>
        <w:t>of what that classical status means. So why would you say that both these perspectives are so important to investigate?</w:t>
      </w:r>
    </w:p>
    <w:p w14:paraId="0CBF6375" w14:textId="77777777" w:rsidR="00BF510D" w:rsidRPr="00082EE5" w:rsidRDefault="00BF510D" w:rsidP="003D0D63">
      <w:pPr>
        <w:spacing w:after="0" w:line="360" w:lineRule="auto"/>
        <w:jc w:val="both"/>
        <w:rPr>
          <w:rFonts w:ascii="Times New Roman" w:hAnsi="Times New Roman" w:cs="Times New Roman"/>
          <w:sz w:val="32"/>
          <w:szCs w:val="32"/>
        </w:rPr>
      </w:pPr>
    </w:p>
    <w:p w14:paraId="25572DAA" w14:textId="1405B772" w:rsidR="00BF510D" w:rsidRPr="00082EE5" w:rsidRDefault="00082EE5" w:rsidP="003D0D63">
      <w:pPr>
        <w:spacing w:after="0" w:line="360" w:lineRule="auto"/>
        <w:jc w:val="both"/>
        <w:rPr>
          <w:rFonts w:ascii="Times New Roman" w:hAnsi="Times New Roman" w:cs="Times New Roman"/>
          <w:b/>
          <w:bCs/>
          <w:sz w:val="32"/>
          <w:szCs w:val="32"/>
        </w:rPr>
      </w:pPr>
      <w:proofErr w:type="spellStart"/>
      <w:r w:rsidRPr="00082EE5">
        <w:rPr>
          <w:rFonts w:ascii="Times New Roman" w:hAnsi="Times New Roman" w:cs="Times New Roman"/>
          <w:b/>
          <w:bCs/>
          <w:sz w:val="32"/>
          <w:szCs w:val="32"/>
        </w:rPr>
        <w:t>Phiroze</w:t>
      </w:r>
      <w:proofErr w:type="spellEnd"/>
    </w:p>
    <w:p w14:paraId="1C7F9909" w14:textId="00203E72" w:rsidR="00BF510D" w:rsidRPr="00082EE5" w:rsidRDefault="009F607D" w:rsidP="003D0D63">
      <w:pPr>
        <w:spacing w:after="0" w:line="360" w:lineRule="auto"/>
        <w:jc w:val="both"/>
        <w:rPr>
          <w:rFonts w:ascii="Times New Roman" w:hAnsi="Times New Roman" w:cs="Times New Roman"/>
          <w:sz w:val="32"/>
          <w:szCs w:val="32"/>
          <w:lang w:val="en-GB"/>
        </w:rPr>
      </w:pPr>
      <w:r w:rsidRPr="00082EE5">
        <w:rPr>
          <w:rFonts w:ascii="Times New Roman" w:hAnsi="Times New Roman" w:cs="Times New Roman"/>
          <w:sz w:val="32"/>
          <w:szCs w:val="32"/>
        </w:rPr>
        <w:t xml:space="preserve">Well, I think in a way, the idea of classics is inextricable from the reception of the classics. And </w:t>
      </w:r>
      <w:r w:rsidR="00733025" w:rsidRPr="00082EE5">
        <w:rPr>
          <w:rFonts w:ascii="Times New Roman" w:hAnsi="Times New Roman" w:cs="Times New Roman"/>
          <w:sz w:val="32"/>
          <w:szCs w:val="32"/>
        </w:rPr>
        <w:t xml:space="preserve">really </w:t>
      </w:r>
      <w:r w:rsidRPr="00082EE5">
        <w:rPr>
          <w:rFonts w:ascii="Times New Roman" w:hAnsi="Times New Roman" w:cs="Times New Roman"/>
          <w:sz w:val="32"/>
          <w:szCs w:val="32"/>
        </w:rPr>
        <w:t>we couldn't carry out this project without looking at the modern end of things. It's</w:t>
      </w:r>
      <w:r w:rsidR="00733025" w:rsidRPr="00082EE5">
        <w:rPr>
          <w:rFonts w:ascii="Times New Roman" w:hAnsi="Times New Roman" w:cs="Times New Roman"/>
          <w:sz w:val="32"/>
          <w:szCs w:val="32"/>
        </w:rPr>
        <w:t xml:space="preserve"> </w:t>
      </w:r>
      <w:r w:rsidRPr="00082EE5">
        <w:rPr>
          <w:rFonts w:ascii="Times New Roman" w:hAnsi="Times New Roman" w:cs="Times New Roman"/>
          <w:sz w:val="32"/>
          <w:szCs w:val="32"/>
        </w:rPr>
        <w:t xml:space="preserve">true that </w:t>
      </w:r>
      <w:r w:rsidR="00733025" w:rsidRPr="00082EE5">
        <w:rPr>
          <w:rFonts w:ascii="Times New Roman" w:hAnsi="Times New Roman" w:cs="Times New Roman"/>
          <w:sz w:val="32"/>
          <w:szCs w:val="32"/>
        </w:rPr>
        <w:t>in</w:t>
      </w:r>
      <w:r w:rsidRPr="00082EE5">
        <w:rPr>
          <w:rFonts w:ascii="Times New Roman" w:hAnsi="Times New Roman" w:cs="Times New Roman"/>
          <w:sz w:val="32"/>
          <w:szCs w:val="32"/>
        </w:rPr>
        <w:t xml:space="preserve"> antiquity ideas of the classical</w:t>
      </w:r>
      <w:r w:rsidR="00733025" w:rsidRPr="00082EE5">
        <w:rPr>
          <w:rFonts w:ascii="Times New Roman" w:hAnsi="Times New Roman" w:cs="Times New Roman"/>
          <w:sz w:val="32"/>
          <w:szCs w:val="32"/>
        </w:rPr>
        <w:t xml:space="preserve"> are also</w:t>
      </w:r>
      <w:r w:rsidRPr="00082EE5">
        <w:rPr>
          <w:rFonts w:ascii="Times New Roman" w:hAnsi="Times New Roman" w:cs="Times New Roman"/>
          <w:sz w:val="32"/>
          <w:szCs w:val="32"/>
        </w:rPr>
        <w:t xml:space="preserve"> being worked out. And we know for instance, that in Latin, our </w:t>
      </w:r>
      <w:proofErr w:type="spellStart"/>
      <w:r w:rsidR="00733025" w:rsidRPr="00082EE5">
        <w:rPr>
          <w:rFonts w:ascii="Times New Roman" w:hAnsi="Times New Roman" w:cs="Times New Roman"/>
          <w:sz w:val="32"/>
          <w:szCs w:val="32"/>
        </w:rPr>
        <w:t>Aulus</w:t>
      </w:r>
      <w:proofErr w:type="spellEnd"/>
      <w:r w:rsidR="00733025" w:rsidRPr="00082EE5">
        <w:rPr>
          <w:rFonts w:ascii="Times New Roman" w:hAnsi="Times New Roman" w:cs="Times New Roman"/>
          <w:sz w:val="32"/>
          <w:szCs w:val="32"/>
        </w:rPr>
        <w:t xml:space="preserve"> </w:t>
      </w:r>
      <w:proofErr w:type="spellStart"/>
      <w:r w:rsidR="00733025" w:rsidRPr="00082EE5">
        <w:rPr>
          <w:rFonts w:ascii="Times New Roman" w:hAnsi="Times New Roman" w:cs="Times New Roman"/>
          <w:sz w:val="32"/>
          <w:szCs w:val="32"/>
        </w:rPr>
        <w:t>Gellius</w:t>
      </w:r>
      <w:proofErr w:type="spellEnd"/>
      <w:r w:rsidRPr="00082EE5">
        <w:rPr>
          <w:rFonts w:ascii="Times New Roman" w:hAnsi="Times New Roman" w:cs="Times New Roman"/>
          <w:sz w:val="32"/>
          <w:szCs w:val="32"/>
        </w:rPr>
        <w:t xml:space="preserve"> gives us one kind of definition of what it means to be classical. And initially, it's connected with economic factors, with status with class. But then his definition is developed and elaborated by other authors in antiquity</w:t>
      </w:r>
      <w:r w:rsidR="00733025" w:rsidRPr="00082EE5">
        <w:rPr>
          <w:rFonts w:ascii="Times New Roman" w:hAnsi="Times New Roman" w:cs="Times New Roman"/>
          <w:sz w:val="32"/>
          <w:szCs w:val="32"/>
        </w:rPr>
        <w:t xml:space="preserve">, an </w:t>
      </w:r>
      <w:r w:rsidRPr="00082EE5">
        <w:rPr>
          <w:rFonts w:ascii="Times New Roman" w:hAnsi="Times New Roman" w:cs="Times New Roman"/>
          <w:sz w:val="32"/>
          <w:szCs w:val="32"/>
        </w:rPr>
        <w:t>much late</w:t>
      </w:r>
      <w:r w:rsidR="00733025" w:rsidRPr="00082EE5">
        <w:rPr>
          <w:rFonts w:ascii="Times New Roman" w:hAnsi="Times New Roman" w:cs="Times New Roman"/>
          <w:sz w:val="32"/>
          <w:szCs w:val="32"/>
        </w:rPr>
        <w:t>r,</w:t>
      </w:r>
      <w:r w:rsidRPr="00082EE5">
        <w:rPr>
          <w:rFonts w:ascii="Times New Roman" w:hAnsi="Times New Roman" w:cs="Times New Roman"/>
          <w:sz w:val="32"/>
          <w:szCs w:val="32"/>
        </w:rPr>
        <w:t xml:space="preserve"> in the Renaissance, where, again, with the revival of interest in Greek and Latin, that classical comes to refer to Greek and Latin</w:t>
      </w:r>
      <w:r w:rsidR="00733025" w:rsidRPr="00082EE5">
        <w:rPr>
          <w:rFonts w:ascii="Times New Roman" w:hAnsi="Times New Roman" w:cs="Times New Roman"/>
          <w:sz w:val="32"/>
          <w:szCs w:val="32"/>
        </w:rPr>
        <w:t>;</w:t>
      </w:r>
      <w:r w:rsidRPr="00082EE5">
        <w:rPr>
          <w:rFonts w:ascii="Times New Roman" w:hAnsi="Times New Roman" w:cs="Times New Roman"/>
          <w:sz w:val="32"/>
          <w:szCs w:val="32"/>
        </w:rPr>
        <w:t xml:space="preserve"> there are various fluctuating approaches to what it means to be classical in the Renaissance. But basically, by around 1800 or so</w:t>
      </w:r>
      <w:r w:rsidR="00733025" w:rsidRPr="00082EE5">
        <w:rPr>
          <w:rFonts w:ascii="Times New Roman" w:hAnsi="Times New Roman" w:cs="Times New Roman"/>
          <w:sz w:val="32"/>
          <w:szCs w:val="32"/>
        </w:rPr>
        <w:t>,</w:t>
      </w:r>
      <w:r w:rsidRPr="00082EE5">
        <w:rPr>
          <w:rFonts w:ascii="Times New Roman" w:hAnsi="Times New Roman" w:cs="Times New Roman"/>
          <w:sz w:val="32"/>
          <w:szCs w:val="32"/>
        </w:rPr>
        <w:t xml:space="preserve"> thanks to </w:t>
      </w:r>
      <w:r w:rsidR="00A30F8C" w:rsidRPr="00082EE5">
        <w:rPr>
          <w:rFonts w:ascii="Times New Roman" w:hAnsi="Times New Roman" w:cs="Times New Roman"/>
          <w:sz w:val="32"/>
          <w:szCs w:val="32"/>
          <w:lang w:val="en-GB"/>
        </w:rPr>
        <w:t>Johann Joachim </w:t>
      </w:r>
      <w:r w:rsidR="00733025" w:rsidRPr="00082EE5">
        <w:rPr>
          <w:rFonts w:ascii="Times New Roman" w:hAnsi="Times New Roman" w:cs="Times New Roman"/>
          <w:sz w:val="32"/>
          <w:szCs w:val="32"/>
        </w:rPr>
        <w:t>Winckelmann</w:t>
      </w:r>
      <w:r w:rsidRPr="00082EE5">
        <w:rPr>
          <w:rFonts w:ascii="Times New Roman" w:hAnsi="Times New Roman" w:cs="Times New Roman"/>
          <w:sz w:val="32"/>
          <w:szCs w:val="32"/>
        </w:rPr>
        <w:t>, thanks to Friedrich</w:t>
      </w:r>
      <w:r w:rsidR="00A30F8C" w:rsidRPr="00082EE5">
        <w:rPr>
          <w:rFonts w:ascii="Times New Roman" w:hAnsi="Times New Roman" w:cs="Times New Roman"/>
          <w:sz w:val="32"/>
          <w:szCs w:val="32"/>
        </w:rPr>
        <w:t xml:space="preserve"> August Wolf, thanks to </w:t>
      </w:r>
      <w:r w:rsidR="00A30F8C" w:rsidRPr="00082EE5">
        <w:rPr>
          <w:rFonts w:ascii="Times New Roman" w:hAnsi="Times New Roman" w:cs="Times New Roman"/>
          <w:sz w:val="32"/>
          <w:szCs w:val="32"/>
          <w:lang w:val="en-GB"/>
        </w:rPr>
        <w:t xml:space="preserve">Johann Gottfried Herder </w:t>
      </w:r>
      <w:r w:rsidR="00A30F8C" w:rsidRPr="00082EE5">
        <w:rPr>
          <w:rFonts w:ascii="Times New Roman" w:hAnsi="Times New Roman" w:cs="Times New Roman"/>
          <w:sz w:val="32"/>
          <w:szCs w:val="32"/>
        </w:rPr>
        <w:t>a</w:t>
      </w:r>
      <w:r w:rsidRPr="00082EE5">
        <w:rPr>
          <w:rFonts w:ascii="Times New Roman" w:hAnsi="Times New Roman" w:cs="Times New Roman"/>
          <w:sz w:val="32"/>
          <w:szCs w:val="32"/>
        </w:rPr>
        <w:t xml:space="preserve">nd others, classics tends to mean really just Greek and Latin classics. And even within that sphere, it tends to refer to a narrow range of authors. And moreover, it tends to refer to </w:t>
      </w:r>
      <w:r w:rsidR="00A30F8C" w:rsidRPr="00082EE5">
        <w:rPr>
          <w:rFonts w:ascii="Times New Roman" w:hAnsi="Times New Roman" w:cs="Times New Roman"/>
          <w:sz w:val="32"/>
          <w:szCs w:val="32"/>
        </w:rPr>
        <w:t>non-Christian</w:t>
      </w:r>
      <w:r w:rsidRPr="00082EE5">
        <w:rPr>
          <w:rFonts w:ascii="Times New Roman" w:hAnsi="Times New Roman" w:cs="Times New Roman"/>
          <w:sz w:val="32"/>
          <w:szCs w:val="32"/>
        </w:rPr>
        <w:t xml:space="preserve"> Greek and Latin writing. So even Greek and Latin that</w:t>
      </w:r>
      <w:r w:rsidR="00A30F8C" w:rsidRPr="00082EE5">
        <w:rPr>
          <w:rFonts w:ascii="Times New Roman" w:hAnsi="Times New Roman" w:cs="Times New Roman"/>
          <w:sz w:val="32"/>
          <w:szCs w:val="32"/>
        </w:rPr>
        <w:t>’s</w:t>
      </w:r>
      <w:r w:rsidRPr="00082EE5">
        <w:rPr>
          <w:rFonts w:ascii="Times New Roman" w:hAnsi="Times New Roman" w:cs="Times New Roman"/>
          <w:sz w:val="32"/>
          <w:szCs w:val="32"/>
        </w:rPr>
        <w:t xml:space="preserve"> the creation of Christian </w:t>
      </w:r>
      <w:r w:rsidR="00A30F8C" w:rsidRPr="00082EE5">
        <w:rPr>
          <w:rFonts w:ascii="Times New Roman" w:hAnsi="Times New Roman" w:cs="Times New Roman"/>
          <w:sz w:val="32"/>
          <w:szCs w:val="32"/>
        </w:rPr>
        <w:t>writers is</w:t>
      </w:r>
      <w:r w:rsidRPr="00082EE5">
        <w:rPr>
          <w:rFonts w:ascii="Times New Roman" w:hAnsi="Times New Roman" w:cs="Times New Roman"/>
          <w:sz w:val="32"/>
          <w:szCs w:val="32"/>
        </w:rPr>
        <w:t xml:space="preserve"> excluded, even if it might have come from the very same period as </w:t>
      </w:r>
      <w:r w:rsidR="00A30F8C" w:rsidRPr="00082EE5">
        <w:rPr>
          <w:rFonts w:ascii="Times New Roman" w:hAnsi="Times New Roman" w:cs="Times New Roman"/>
          <w:sz w:val="32"/>
          <w:szCs w:val="32"/>
        </w:rPr>
        <w:t>say</w:t>
      </w:r>
      <w:r w:rsidRPr="00082EE5">
        <w:rPr>
          <w:rFonts w:ascii="Times New Roman" w:hAnsi="Times New Roman" w:cs="Times New Roman"/>
          <w:sz w:val="32"/>
          <w:szCs w:val="32"/>
        </w:rPr>
        <w:t xml:space="preserve"> Cicero, or Virgil, or Plutarc</w:t>
      </w:r>
      <w:r w:rsidR="00A30F8C" w:rsidRPr="00082EE5">
        <w:rPr>
          <w:rFonts w:ascii="Times New Roman" w:hAnsi="Times New Roman" w:cs="Times New Roman"/>
          <w:sz w:val="32"/>
          <w:szCs w:val="32"/>
        </w:rPr>
        <w:t>h</w:t>
      </w:r>
      <w:r w:rsidRPr="00082EE5">
        <w:rPr>
          <w:rFonts w:ascii="Times New Roman" w:hAnsi="Times New Roman" w:cs="Times New Roman"/>
          <w:sz w:val="32"/>
          <w:szCs w:val="32"/>
        </w:rPr>
        <w:t xml:space="preserve">. So there's a very clear way in which the modern reception is shaping notions of what it means to be classical. There are interesting exclusions and inclusions in the canon of </w:t>
      </w:r>
      <w:r w:rsidRPr="00082EE5">
        <w:rPr>
          <w:rFonts w:ascii="Times New Roman" w:hAnsi="Times New Roman" w:cs="Times New Roman"/>
          <w:sz w:val="32"/>
          <w:szCs w:val="32"/>
        </w:rPr>
        <w:lastRenderedPageBreak/>
        <w:t>classics. And these gestures of inclusion and exclusion are taken over the course of the 19th century. There are further twists and turns to this narrative in the 20th century, in the early years of the 21st century, as well. So the kinds of texts that we read from antiquity</w:t>
      </w:r>
      <w:r w:rsidR="00A30F8C" w:rsidRPr="00082EE5">
        <w:rPr>
          <w:rFonts w:ascii="Times New Roman" w:hAnsi="Times New Roman" w:cs="Times New Roman"/>
          <w:sz w:val="32"/>
          <w:szCs w:val="32"/>
        </w:rPr>
        <w:t>,</w:t>
      </w:r>
      <w:r w:rsidRPr="00082EE5">
        <w:rPr>
          <w:rFonts w:ascii="Times New Roman" w:hAnsi="Times New Roman" w:cs="Times New Roman"/>
          <w:sz w:val="32"/>
          <w:szCs w:val="32"/>
        </w:rPr>
        <w:t xml:space="preserve"> the kinds of questions we put to the </w:t>
      </w:r>
      <w:r w:rsidR="0089483C" w:rsidRPr="00082EE5">
        <w:rPr>
          <w:rFonts w:ascii="Times New Roman" w:hAnsi="Times New Roman" w:cs="Times New Roman"/>
          <w:sz w:val="32"/>
          <w:szCs w:val="32"/>
        </w:rPr>
        <w:t>test</w:t>
      </w:r>
      <w:r w:rsidRPr="00082EE5">
        <w:rPr>
          <w:rFonts w:ascii="Times New Roman" w:hAnsi="Times New Roman" w:cs="Times New Roman"/>
          <w:sz w:val="32"/>
          <w:szCs w:val="32"/>
        </w:rPr>
        <w:t xml:space="preserve"> from antiquity, when we're asking the question of what is a classic, those answers shift over time. So that's why I say </w:t>
      </w:r>
      <w:r w:rsidR="00A30F8C" w:rsidRPr="00082EE5">
        <w:rPr>
          <w:rFonts w:ascii="Times New Roman" w:hAnsi="Times New Roman" w:cs="Times New Roman"/>
          <w:sz w:val="32"/>
          <w:szCs w:val="32"/>
        </w:rPr>
        <w:t xml:space="preserve">that </w:t>
      </w:r>
      <w:r w:rsidRPr="00082EE5">
        <w:rPr>
          <w:rFonts w:ascii="Times New Roman" w:hAnsi="Times New Roman" w:cs="Times New Roman"/>
          <w:sz w:val="32"/>
          <w:szCs w:val="32"/>
        </w:rPr>
        <w:t xml:space="preserve">the modern period is really important. It's an important part of this discussion. </w:t>
      </w:r>
      <w:r w:rsidR="0089483C" w:rsidRPr="00082EE5">
        <w:rPr>
          <w:rFonts w:ascii="Times New Roman" w:hAnsi="Times New Roman" w:cs="Times New Roman"/>
          <w:sz w:val="32"/>
          <w:szCs w:val="32"/>
        </w:rPr>
        <w:t>There’s also, a</w:t>
      </w:r>
      <w:r w:rsidRPr="00082EE5">
        <w:rPr>
          <w:rFonts w:ascii="Times New Roman" w:hAnsi="Times New Roman" w:cs="Times New Roman"/>
          <w:sz w:val="32"/>
          <w:szCs w:val="32"/>
        </w:rPr>
        <w:t>s we're all too well aware today,</w:t>
      </w:r>
      <w:r w:rsidR="0089483C" w:rsidRPr="00082EE5">
        <w:rPr>
          <w:rFonts w:ascii="Times New Roman" w:hAnsi="Times New Roman" w:cs="Times New Roman"/>
          <w:sz w:val="32"/>
          <w:szCs w:val="32"/>
        </w:rPr>
        <w:t xml:space="preserve"> [the fact that]</w:t>
      </w:r>
      <w:r w:rsidRPr="00082EE5">
        <w:rPr>
          <w:rFonts w:ascii="Times New Roman" w:hAnsi="Times New Roman" w:cs="Times New Roman"/>
          <w:sz w:val="32"/>
          <w:szCs w:val="32"/>
        </w:rPr>
        <w:t xml:space="preserve"> Classics is elitist, and that the word classical </w:t>
      </w:r>
      <w:r w:rsidR="0089483C" w:rsidRPr="00082EE5">
        <w:rPr>
          <w:rFonts w:ascii="Times New Roman" w:hAnsi="Times New Roman" w:cs="Times New Roman"/>
          <w:sz w:val="32"/>
          <w:szCs w:val="32"/>
        </w:rPr>
        <w:t>has</w:t>
      </w:r>
      <w:r w:rsidRPr="00082EE5">
        <w:rPr>
          <w:rFonts w:ascii="Times New Roman" w:hAnsi="Times New Roman" w:cs="Times New Roman"/>
          <w:sz w:val="32"/>
          <w:szCs w:val="32"/>
        </w:rPr>
        <w:t xml:space="preserve"> elitist connotations </w:t>
      </w:r>
      <w:r w:rsidR="0089483C" w:rsidRPr="00082EE5">
        <w:rPr>
          <w:rFonts w:ascii="Times New Roman" w:hAnsi="Times New Roman" w:cs="Times New Roman"/>
          <w:sz w:val="32"/>
          <w:szCs w:val="32"/>
        </w:rPr>
        <w:t xml:space="preserve">and that </w:t>
      </w:r>
      <w:r w:rsidRPr="00082EE5">
        <w:rPr>
          <w:rFonts w:ascii="Times New Roman" w:hAnsi="Times New Roman" w:cs="Times New Roman"/>
          <w:sz w:val="32"/>
          <w:szCs w:val="32"/>
        </w:rPr>
        <w:t>the idea of the classical can be seen as being something elitist. And we're trying to move away from that in our project as well. We're trying to interrogate that idea of why classics has come to be seen as elitist. And we think that if you look comparatively at the classic</w:t>
      </w:r>
      <w:r w:rsidR="0089483C" w:rsidRPr="00082EE5">
        <w:rPr>
          <w:rFonts w:ascii="Times New Roman" w:hAnsi="Times New Roman" w:cs="Times New Roman"/>
          <w:sz w:val="32"/>
          <w:szCs w:val="32"/>
        </w:rPr>
        <w:t>s</w:t>
      </w:r>
      <w:r w:rsidRPr="00082EE5">
        <w:rPr>
          <w:rFonts w:ascii="Times New Roman" w:hAnsi="Times New Roman" w:cs="Times New Roman"/>
          <w:sz w:val="32"/>
          <w:szCs w:val="32"/>
        </w:rPr>
        <w:t>, the ideas of the classical</w:t>
      </w:r>
      <w:r w:rsidR="0089483C" w:rsidRPr="00082EE5">
        <w:rPr>
          <w:rFonts w:ascii="Times New Roman" w:hAnsi="Times New Roman" w:cs="Times New Roman"/>
          <w:sz w:val="32"/>
          <w:szCs w:val="32"/>
        </w:rPr>
        <w:t>,</w:t>
      </w:r>
      <w:r w:rsidRPr="00082EE5">
        <w:rPr>
          <w:rFonts w:ascii="Times New Roman" w:hAnsi="Times New Roman" w:cs="Times New Roman"/>
          <w:sz w:val="32"/>
          <w:szCs w:val="32"/>
        </w:rPr>
        <w:t xml:space="preserve"> that we might find a sense of the classic, that is more pluralist, perhaps more open less universalizing, yes, less totalizing. And</w:t>
      </w:r>
      <w:r w:rsidR="0089483C" w:rsidRPr="00082EE5">
        <w:rPr>
          <w:rFonts w:ascii="Times New Roman" w:hAnsi="Times New Roman" w:cs="Times New Roman"/>
          <w:sz w:val="32"/>
          <w:szCs w:val="32"/>
        </w:rPr>
        <w:t xml:space="preserve"> </w:t>
      </w:r>
      <w:r w:rsidRPr="00082EE5">
        <w:rPr>
          <w:rFonts w:ascii="Times New Roman" w:hAnsi="Times New Roman" w:cs="Times New Roman"/>
          <w:sz w:val="32"/>
          <w:szCs w:val="32"/>
        </w:rPr>
        <w:t>we think that over the last 200</w:t>
      </w:r>
      <w:r w:rsidR="0089483C" w:rsidRPr="00082EE5">
        <w:rPr>
          <w:rFonts w:ascii="Times New Roman" w:hAnsi="Times New Roman" w:cs="Times New Roman"/>
          <w:sz w:val="32"/>
          <w:szCs w:val="32"/>
        </w:rPr>
        <w:t>/</w:t>
      </w:r>
      <w:r w:rsidRPr="00082EE5">
        <w:rPr>
          <w:rFonts w:ascii="Times New Roman" w:hAnsi="Times New Roman" w:cs="Times New Roman"/>
          <w:sz w:val="32"/>
          <w:szCs w:val="32"/>
        </w:rPr>
        <w:t xml:space="preserve">300 years, partly because of how cultures have evolved in Europe, and in South Asia, and for a range of other reasons as well, there's come to be a kind of narrow definition of what it means to be classic and classical. This is reflected in, for example, </w:t>
      </w:r>
      <w:r w:rsidR="0089483C" w:rsidRPr="00082EE5">
        <w:rPr>
          <w:rFonts w:ascii="Times New Roman" w:hAnsi="Times New Roman" w:cs="Times New Roman"/>
          <w:sz w:val="32"/>
          <w:szCs w:val="32"/>
        </w:rPr>
        <w:t>in T.</w:t>
      </w:r>
      <w:r w:rsidR="0083630B">
        <w:rPr>
          <w:rFonts w:ascii="Times New Roman" w:hAnsi="Times New Roman" w:cs="Times New Roman"/>
          <w:sz w:val="32"/>
          <w:szCs w:val="32"/>
        </w:rPr>
        <w:t xml:space="preserve"> </w:t>
      </w:r>
      <w:r w:rsidR="0089483C" w:rsidRPr="00082EE5">
        <w:rPr>
          <w:rFonts w:ascii="Times New Roman" w:hAnsi="Times New Roman" w:cs="Times New Roman"/>
          <w:sz w:val="32"/>
          <w:szCs w:val="32"/>
        </w:rPr>
        <w:t xml:space="preserve">S. </w:t>
      </w:r>
      <w:r w:rsidRPr="00082EE5">
        <w:rPr>
          <w:rFonts w:ascii="Times New Roman" w:hAnsi="Times New Roman" w:cs="Times New Roman"/>
          <w:sz w:val="32"/>
          <w:szCs w:val="32"/>
        </w:rPr>
        <w:t>Eliot's famous essay</w:t>
      </w:r>
      <w:r w:rsidR="0089483C" w:rsidRPr="00082EE5">
        <w:rPr>
          <w:rFonts w:ascii="Times New Roman" w:hAnsi="Times New Roman" w:cs="Times New Roman"/>
          <w:sz w:val="32"/>
          <w:szCs w:val="32"/>
        </w:rPr>
        <w:t xml:space="preserve"> ‘</w:t>
      </w:r>
      <w:r w:rsidRPr="00082EE5">
        <w:rPr>
          <w:rFonts w:ascii="Times New Roman" w:hAnsi="Times New Roman" w:cs="Times New Roman"/>
          <w:sz w:val="32"/>
          <w:szCs w:val="32"/>
        </w:rPr>
        <w:t>What is a classic</w:t>
      </w:r>
      <w:r w:rsidR="0089483C" w:rsidRPr="00082EE5">
        <w:rPr>
          <w:rFonts w:ascii="Times New Roman" w:hAnsi="Times New Roman" w:cs="Times New Roman"/>
          <w:sz w:val="32"/>
          <w:szCs w:val="32"/>
        </w:rPr>
        <w:t>?’</w:t>
      </w:r>
      <w:r w:rsidRPr="00082EE5">
        <w:rPr>
          <w:rFonts w:ascii="Times New Roman" w:hAnsi="Times New Roman" w:cs="Times New Roman"/>
          <w:sz w:val="32"/>
          <w:szCs w:val="32"/>
        </w:rPr>
        <w:t xml:space="preserve"> from the 1940s. And for him, of course, it's Virgil who offers us the definition of what it means to be a classic. But Eliot's conception of classic seems rather narrow to us today and I think that we ca</w:t>
      </w:r>
      <w:r w:rsidR="0089483C" w:rsidRPr="00082EE5">
        <w:rPr>
          <w:rFonts w:ascii="Times New Roman" w:hAnsi="Times New Roman" w:cs="Times New Roman"/>
          <w:sz w:val="32"/>
          <w:szCs w:val="32"/>
        </w:rPr>
        <w:t xml:space="preserve">n </w:t>
      </w:r>
      <w:r w:rsidRPr="00082EE5">
        <w:rPr>
          <w:rFonts w:ascii="Times New Roman" w:hAnsi="Times New Roman" w:cs="Times New Roman"/>
          <w:sz w:val="32"/>
          <w:szCs w:val="32"/>
        </w:rPr>
        <w:t>do a little bit better, even than T</w:t>
      </w:r>
      <w:r w:rsidR="0089483C" w:rsidRPr="00082EE5">
        <w:rPr>
          <w:rFonts w:ascii="Times New Roman" w:hAnsi="Times New Roman" w:cs="Times New Roman"/>
          <w:sz w:val="32"/>
          <w:szCs w:val="32"/>
        </w:rPr>
        <w:t>.</w:t>
      </w:r>
      <w:r w:rsidR="0083630B">
        <w:rPr>
          <w:rFonts w:ascii="Times New Roman" w:hAnsi="Times New Roman" w:cs="Times New Roman"/>
          <w:sz w:val="32"/>
          <w:szCs w:val="32"/>
        </w:rPr>
        <w:t xml:space="preserve"> </w:t>
      </w:r>
      <w:r w:rsidRPr="00082EE5">
        <w:rPr>
          <w:rFonts w:ascii="Times New Roman" w:hAnsi="Times New Roman" w:cs="Times New Roman"/>
          <w:sz w:val="32"/>
          <w:szCs w:val="32"/>
        </w:rPr>
        <w:t>S</w:t>
      </w:r>
      <w:r w:rsidR="0089483C" w:rsidRPr="00082EE5">
        <w:rPr>
          <w:rFonts w:ascii="Times New Roman" w:hAnsi="Times New Roman" w:cs="Times New Roman"/>
          <w:sz w:val="32"/>
          <w:szCs w:val="32"/>
        </w:rPr>
        <w:t>.</w:t>
      </w:r>
      <w:r w:rsidRPr="00082EE5">
        <w:rPr>
          <w:rFonts w:ascii="Times New Roman" w:hAnsi="Times New Roman" w:cs="Times New Roman"/>
          <w:sz w:val="32"/>
          <w:szCs w:val="32"/>
        </w:rPr>
        <w:t xml:space="preserve"> Eliot</w:t>
      </w:r>
      <w:r w:rsidR="0089483C" w:rsidRPr="00082EE5">
        <w:rPr>
          <w:rFonts w:ascii="Times New Roman" w:hAnsi="Times New Roman" w:cs="Times New Roman"/>
          <w:sz w:val="32"/>
          <w:szCs w:val="32"/>
        </w:rPr>
        <w:t xml:space="preserve">; the </w:t>
      </w:r>
      <w:r w:rsidRPr="00082EE5">
        <w:rPr>
          <w:rFonts w:ascii="Times New Roman" w:hAnsi="Times New Roman" w:cs="Times New Roman"/>
          <w:sz w:val="32"/>
          <w:szCs w:val="32"/>
        </w:rPr>
        <w:t>essay is certainly remarkable</w:t>
      </w:r>
      <w:r w:rsidR="0089483C" w:rsidRPr="00082EE5">
        <w:rPr>
          <w:rFonts w:ascii="Times New Roman" w:hAnsi="Times New Roman" w:cs="Times New Roman"/>
          <w:sz w:val="32"/>
          <w:szCs w:val="32"/>
        </w:rPr>
        <w:t xml:space="preserve"> a</w:t>
      </w:r>
      <w:r w:rsidRPr="00082EE5">
        <w:rPr>
          <w:rFonts w:ascii="Times New Roman" w:hAnsi="Times New Roman" w:cs="Times New Roman"/>
          <w:sz w:val="32"/>
          <w:szCs w:val="32"/>
        </w:rPr>
        <w:t>nd it's been influential</w:t>
      </w:r>
      <w:r w:rsidR="0089483C" w:rsidRPr="00082EE5">
        <w:rPr>
          <w:rFonts w:ascii="Times New Roman" w:hAnsi="Times New Roman" w:cs="Times New Roman"/>
          <w:sz w:val="32"/>
          <w:szCs w:val="32"/>
        </w:rPr>
        <w:t xml:space="preserve"> and</w:t>
      </w:r>
      <w:r w:rsidRPr="00082EE5">
        <w:rPr>
          <w:rFonts w:ascii="Times New Roman" w:hAnsi="Times New Roman" w:cs="Times New Roman"/>
          <w:sz w:val="32"/>
          <w:szCs w:val="32"/>
        </w:rPr>
        <w:t xml:space="preserve"> it's filled with many great ideas and many quotable passages</w:t>
      </w:r>
      <w:r w:rsidR="0089483C" w:rsidRPr="00082EE5">
        <w:rPr>
          <w:rFonts w:ascii="Times New Roman" w:hAnsi="Times New Roman" w:cs="Times New Roman"/>
          <w:sz w:val="32"/>
          <w:szCs w:val="32"/>
        </w:rPr>
        <w:t>, b</w:t>
      </w:r>
      <w:r w:rsidRPr="00082EE5">
        <w:rPr>
          <w:rFonts w:ascii="Times New Roman" w:hAnsi="Times New Roman" w:cs="Times New Roman"/>
          <w:sz w:val="32"/>
          <w:szCs w:val="32"/>
        </w:rPr>
        <w:t xml:space="preserve">ut I think it would do it no disservice </w:t>
      </w:r>
      <w:r w:rsidRPr="00082EE5">
        <w:rPr>
          <w:rFonts w:ascii="Times New Roman" w:hAnsi="Times New Roman" w:cs="Times New Roman"/>
          <w:sz w:val="32"/>
          <w:szCs w:val="32"/>
        </w:rPr>
        <w:lastRenderedPageBreak/>
        <w:t xml:space="preserve">to approach it again from a comparative perspective </w:t>
      </w:r>
      <w:r w:rsidR="0089483C" w:rsidRPr="00082EE5">
        <w:rPr>
          <w:rFonts w:ascii="Times New Roman" w:hAnsi="Times New Roman" w:cs="Times New Roman"/>
          <w:sz w:val="32"/>
          <w:szCs w:val="32"/>
        </w:rPr>
        <w:t>a</w:t>
      </w:r>
      <w:r w:rsidRPr="00082EE5">
        <w:rPr>
          <w:rFonts w:ascii="Times New Roman" w:hAnsi="Times New Roman" w:cs="Times New Roman"/>
          <w:sz w:val="32"/>
          <w:szCs w:val="32"/>
        </w:rPr>
        <w:t>nd think of how we might question this idea of classic that he offers us in that essay.</w:t>
      </w:r>
    </w:p>
    <w:p w14:paraId="661EA108" w14:textId="77777777" w:rsidR="00BF510D" w:rsidRPr="00082EE5" w:rsidRDefault="00BF510D" w:rsidP="003D0D63">
      <w:pPr>
        <w:spacing w:after="0" w:line="360" w:lineRule="auto"/>
        <w:jc w:val="both"/>
        <w:rPr>
          <w:rFonts w:ascii="Times New Roman" w:hAnsi="Times New Roman" w:cs="Times New Roman"/>
          <w:sz w:val="32"/>
          <w:szCs w:val="32"/>
        </w:rPr>
      </w:pPr>
    </w:p>
    <w:p w14:paraId="40149F4A" w14:textId="3418E725" w:rsidR="00BF510D" w:rsidRPr="00082EE5" w:rsidRDefault="0089483C" w:rsidP="003D0D63">
      <w:pPr>
        <w:spacing w:after="0" w:line="360" w:lineRule="auto"/>
        <w:jc w:val="both"/>
        <w:rPr>
          <w:rFonts w:ascii="Times New Roman" w:hAnsi="Times New Roman" w:cs="Times New Roman"/>
          <w:b/>
          <w:bCs/>
          <w:sz w:val="32"/>
          <w:szCs w:val="32"/>
        </w:rPr>
      </w:pPr>
      <w:proofErr w:type="spellStart"/>
      <w:r w:rsidRPr="00082EE5">
        <w:rPr>
          <w:rFonts w:ascii="Times New Roman" w:hAnsi="Times New Roman" w:cs="Times New Roman"/>
          <w:b/>
          <w:bCs/>
          <w:sz w:val="32"/>
          <w:szCs w:val="32"/>
        </w:rPr>
        <w:t>M</w:t>
      </w:r>
      <w:r w:rsidR="00346E89">
        <w:rPr>
          <w:rFonts w:ascii="Times New Roman" w:hAnsi="Times New Roman" w:cs="Times New Roman"/>
          <w:b/>
          <w:bCs/>
          <w:sz w:val="32"/>
          <w:szCs w:val="32"/>
        </w:rPr>
        <w:t>é</w:t>
      </w:r>
      <w:r w:rsidRPr="00082EE5">
        <w:rPr>
          <w:rFonts w:ascii="Times New Roman" w:hAnsi="Times New Roman" w:cs="Times New Roman"/>
          <w:b/>
          <w:bCs/>
          <w:sz w:val="32"/>
          <w:szCs w:val="32"/>
        </w:rPr>
        <w:t>lissa</w:t>
      </w:r>
      <w:proofErr w:type="spellEnd"/>
    </w:p>
    <w:p w14:paraId="722FA0E9" w14:textId="4CB3BEF8" w:rsidR="00BF510D" w:rsidRPr="00082EE5" w:rsidRDefault="009F607D" w:rsidP="003D0D63">
      <w:pPr>
        <w:spacing w:after="0" w:line="360" w:lineRule="auto"/>
        <w:jc w:val="both"/>
        <w:rPr>
          <w:rFonts w:ascii="Times New Roman" w:hAnsi="Times New Roman" w:cs="Times New Roman"/>
          <w:sz w:val="32"/>
          <w:szCs w:val="32"/>
        </w:rPr>
      </w:pPr>
      <w:r w:rsidRPr="00082EE5">
        <w:rPr>
          <w:rFonts w:ascii="Times New Roman" w:hAnsi="Times New Roman" w:cs="Times New Roman"/>
          <w:sz w:val="32"/>
          <w:szCs w:val="32"/>
        </w:rPr>
        <w:t>Are you looking at a specific timespan in this research? Because you really go from antiquity</w:t>
      </w:r>
      <w:r w:rsidR="0089483C" w:rsidRPr="00082EE5">
        <w:rPr>
          <w:rFonts w:ascii="Times New Roman" w:hAnsi="Times New Roman" w:cs="Times New Roman"/>
          <w:sz w:val="32"/>
          <w:szCs w:val="32"/>
        </w:rPr>
        <w:t xml:space="preserve"> u</w:t>
      </w:r>
      <w:r w:rsidRPr="00082EE5">
        <w:rPr>
          <w:rFonts w:ascii="Times New Roman" w:hAnsi="Times New Roman" w:cs="Times New Roman"/>
          <w:sz w:val="32"/>
          <w:szCs w:val="32"/>
        </w:rPr>
        <w:t>p to modernit</w:t>
      </w:r>
      <w:r w:rsidR="0052500A">
        <w:rPr>
          <w:rFonts w:ascii="Times New Roman" w:hAnsi="Times New Roman" w:cs="Times New Roman"/>
          <w:sz w:val="32"/>
          <w:szCs w:val="32"/>
        </w:rPr>
        <w:t>y.</w:t>
      </w:r>
    </w:p>
    <w:p w14:paraId="283D1257" w14:textId="77777777" w:rsidR="00BF510D" w:rsidRPr="00082EE5" w:rsidRDefault="00BF510D" w:rsidP="003D0D63">
      <w:pPr>
        <w:spacing w:after="0" w:line="360" w:lineRule="auto"/>
        <w:jc w:val="both"/>
        <w:rPr>
          <w:rFonts w:ascii="Times New Roman" w:hAnsi="Times New Roman" w:cs="Times New Roman"/>
          <w:sz w:val="32"/>
          <w:szCs w:val="32"/>
        </w:rPr>
      </w:pPr>
    </w:p>
    <w:p w14:paraId="49F56BA5" w14:textId="5B5F26F4" w:rsidR="00BF510D" w:rsidRPr="00082EE5" w:rsidRDefault="00082EE5" w:rsidP="003D0D63">
      <w:pPr>
        <w:spacing w:after="0" w:line="360" w:lineRule="auto"/>
        <w:jc w:val="both"/>
        <w:rPr>
          <w:rFonts w:ascii="Times New Roman" w:hAnsi="Times New Roman" w:cs="Times New Roman"/>
          <w:b/>
          <w:bCs/>
          <w:sz w:val="32"/>
          <w:szCs w:val="32"/>
        </w:rPr>
      </w:pPr>
      <w:proofErr w:type="spellStart"/>
      <w:r w:rsidRPr="00082EE5">
        <w:rPr>
          <w:rFonts w:ascii="Times New Roman" w:hAnsi="Times New Roman" w:cs="Times New Roman"/>
          <w:b/>
          <w:bCs/>
          <w:sz w:val="32"/>
          <w:szCs w:val="32"/>
        </w:rPr>
        <w:t>Phiroze</w:t>
      </w:r>
      <w:proofErr w:type="spellEnd"/>
    </w:p>
    <w:p w14:paraId="672F8330" w14:textId="73CF9AA6" w:rsidR="00BF510D" w:rsidRPr="00082EE5" w:rsidRDefault="009F607D" w:rsidP="003D0D63">
      <w:pPr>
        <w:spacing w:after="0" w:line="360" w:lineRule="auto"/>
        <w:jc w:val="both"/>
        <w:rPr>
          <w:rFonts w:ascii="Times New Roman" w:hAnsi="Times New Roman" w:cs="Times New Roman"/>
          <w:sz w:val="32"/>
          <w:szCs w:val="32"/>
        </w:rPr>
      </w:pPr>
      <w:r w:rsidRPr="00082EE5">
        <w:rPr>
          <w:rFonts w:ascii="Times New Roman" w:hAnsi="Times New Roman" w:cs="Times New Roman"/>
          <w:sz w:val="32"/>
          <w:szCs w:val="32"/>
        </w:rPr>
        <w:t xml:space="preserve">Yes. So in the modern period, we're looking at roughly the last 250 to 300 years or so. We might go a little earlier. But we're interested to a significant extent in what modern European colonialism does to this discussion </w:t>
      </w:r>
      <w:r w:rsidR="007B0DF6" w:rsidRPr="00082EE5">
        <w:rPr>
          <w:rFonts w:ascii="Times New Roman" w:hAnsi="Times New Roman" w:cs="Times New Roman"/>
          <w:sz w:val="32"/>
          <w:szCs w:val="32"/>
        </w:rPr>
        <w:t>about</w:t>
      </w:r>
      <w:r w:rsidRPr="00082EE5">
        <w:rPr>
          <w:rFonts w:ascii="Times New Roman" w:hAnsi="Times New Roman" w:cs="Times New Roman"/>
          <w:sz w:val="32"/>
          <w:szCs w:val="32"/>
        </w:rPr>
        <w:t xml:space="preserve"> the question of classics, especially in India, but also in </w:t>
      </w:r>
      <w:r w:rsidR="007B0DF6" w:rsidRPr="00082EE5">
        <w:rPr>
          <w:rFonts w:ascii="Times New Roman" w:hAnsi="Times New Roman" w:cs="Times New Roman"/>
          <w:sz w:val="32"/>
          <w:szCs w:val="32"/>
        </w:rPr>
        <w:t>w</w:t>
      </w:r>
      <w:r w:rsidRPr="00082EE5">
        <w:rPr>
          <w:rFonts w:ascii="Times New Roman" w:hAnsi="Times New Roman" w:cs="Times New Roman"/>
          <w:sz w:val="32"/>
          <w:szCs w:val="32"/>
        </w:rPr>
        <w:t>estern Europe. And we think that pressures from colonialism</w:t>
      </w:r>
      <w:r w:rsidR="007B0DF6" w:rsidRPr="00082EE5">
        <w:rPr>
          <w:rFonts w:ascii="Times New Roman" w:hAnsi="Times New Roman" w:cs="Times New Roman"/>
          <w:sz w:val="32"/>
          <w:szCs w:val="32"/>
        </w:rPr>
        <w:t>,</w:t>
      </w:r>
      <w:r w:rsidRPr="00082EE5">
        <w:rPr>
          <w:rFonts w:ascii="Times New Roman" w:hAnsi="Times New Roman" w:cs="Times New Roman"/>
          <w:sz w:val="32"/>
          <w:szCs w:val="32"/>
        </w:rPr>
        <w:t xml:space="preserve"> from nationalism, both in Europe and in South Asia, are important shapers of this conversation. It's also interesting that the investment in antiquity in Western Europe is very different from what we find in modern India, for instance, and you would think that engineer would be very heavily studied by people in India. But it's surprising that</w:t>
      </w:r>
      <w:r w:rsidR="007B0DF6" w:rsidRPr="00082EE5">
        <w:rPr>
          <w:rFonts w:ascii="Times New Roman" w:hAnsi="Times New Roman" w:cs="Times New Roman"/>
          <w:sz w:val="32"/>
          <w:szCs w:val="32"/>
        </w:rPr>
        <w:t>,</w:t>
      </w:r>
      <w:r w:rsidRPr="00082EE5">
        <w:rPr>
          <w:rFonts w:ascii="Times New Roman" w:hAnsi="Times New Roman" w:cs="Times New Roman"/>
          <w:sz w:val="32"/>
          <w:szCs w:val="32"/>
        </w:rPr>
        <w:t xml:space="preserve"> relatively speaking, ancient India, Sanskrit, other ancient Indian languages are not as well studied as Greek and Latin in </w:t>
      </w:r>
      <w:r w:rsidR="007B0DF6" w:rsidRPr="00082EE5">
        <w:rPr>
          <w:rFonts w:ascii="Times New Roman" w:hAnsi="Times New Roman" w:cs="Times New Roman"/>
          <w:sz w:val="32"/>
          <w:szCs w:val="32"/>
        </w:rPr>
        <w:t>w</w:t>
      </w:r>
      <w:r w:rsidRPr="00082EE5">
        <w:rPr>
          <w:rFonts w:ascii="Times New Roman" w:hAnsi="Times New Roman" w:cs="Times New Roman"/>
          <w:sz w:val="32"/>
          <w:szCs w:val="32"/>
        </w:rPr>
        <w:t>estern Europe or elsewhere, for that matter, and this is the case despite the fact that</w:t>
      </w:r>
      <w:r w:rsidR="007B0DF6" w:rsidRPr="00082EE5">
        <w:rPr>
          <w:rFonts w:ascii="Times New Roman" w:hAnsi="Times New Roman" w:cs="Times New Roman"/>
          <w:sz w:val="32"/>
          <w:szCs w:val="32"/>
        </w:rPr>
        <w:t>,</w:t>
      </w:r>
      <w:r w:rsidRPr="00082EE5">
        <w:rPr>
          <w:rFonts w:ascii="Times New Roman" w:hAnsi="Times New Roman" w:cs="Times New Roman"/>
          <w:sz w:val="32"/>
          <w:szCs w:val="32"/>
        </w:rPr>
        <w:t xml:space="preserve"> at various moments in Indian history</w:t>
      </w:r>
      <w:r w:rsidR="007B0DF6" w:rsidRPr="00082EE5">
        <w:rPr>
          <w:rFonts w:ascii="Times New Roman" w:hAnsi="Times New Roman" w:cs="Times New Roman"/>
          <w:sz w:val="32"/>
          <w:szCs w:val="32"/>
        </w:rPr>
        <w:t>,</w:t>
      </w:r>
      <w:r w:rsidRPr="00082EE5">
        <w:rPr>
          <w:rFonts w:ascii="Times New Roman" w:hAnsi="Times New Roman" w:cs="Times New Roman"/>
          <w:sz w:val="32"/>
          <w:szCs w:val="32"/>
        </w:rPr>
        <w:t xml:space="preserve"> there have been revivals of interest in Indian antiquity, there have been Hindu fundamentalists, political parties that have tried to claim for a particular reading of ancient India</w:t>
      </w:r>
      <w:r w:rsidR="007B0DF6" w:rsidRPr="00082EE5">
        <w:rPr>
          <w:rFonts w:ascii="Times New Roman" w:hAnsi="Times New Roman" w:cs="Times New Roman"/>
          <w:sz w:val="32"/>
          <w:szCs w:val="32"/>
        </w:rPr>
        <w:t>;</w:t>
      </w:r>
      <w:r w:rsidRPr="00082EE5">
        <w:rPr>
          <w:rFonts w:ascii="Times New Roman" w:hAnsi="Times New Roman" w:cs="Times New Roman"/>
          <w:sz w:val="32"/>
          <w:szCs w:val="32"/>
        </w:rPr>
        <w:t xml:space="preserve"> the present government in India certainly belongs to that </w:t>
      </w:r>
      <w:r w:rsidRPr="00082EE5">
        <w:rPr>
          <w:rFonts w:ascii="Times New Roman" w:hAnsi="Times New Roman" w:cs="Times New Roman"/>
          <w:sz w:val="32"/>
          <w:szCs w:val="32"/>
        </w:rPr>
        <w:lastRenderedPageBreak/>
        <w:t>category. Despite its great efforts at championing a version of India that is grounded in a kind of Sanskritic</w:t>
      </w:r>
      <w:r w:rsidR="007B0DF6" w:rsidRPr="00082EE5">
        <w:rPr>
          <w:rFonts w:ascii="Times New Roman" w:hAnsi="Times New Roman" w:cs="Times New Roman"/>
          <w:sz w:val="32"/>
          <w:szCs w:val="32"/>
        </w:rPr>
        <w:t>-</w:t>
      </w:r>
      <w:r w:rsidRPr="00082EE5">
        <w:rPr>
          <w:rFonts w:ascii="Times New Roman" w:hAnsi="Times New Roman" w:cs="Times New Roman"/>
          <w:sz w:val="32"/>
          <w:szCs w:val="32"/>
        </w:rPr>
        <w:t>Hindu tradition, despite all that, the actual boost given to material resources for the study of ancient India is relatively limited. So if I may make a related point</w:t>
      </w:r>
      <w:r w:rsidR="007B0DF6" w:rsidRPr="00082EE5">
        <w:rPr>
          <w:rFonts w:ascii="Times New Roman" w:hAnsi="Times New Roman" w:cs="Times New Roman"/>
          <w:sz w:val="32"/>
          <w:szCs w:val="32"/>
        </w:rPr>
        <w:t>,</w:t>
      </w:r>
      <w:r w:rsidRPr="00082EE5">
        <w:rPr>
          <w:rFonts w:ascii="Times New Roman" w:hAnsi="Times New Roman" w:cs="Times New Roman"/>
          <w:sz w:val="32"/>
          <w:szCs w:val="32"/>
        </w:rPr>
        <w:t xml:space="preserve"> the study of Greek and Latin receptions is very alive today and very quickly looked into, but on the Indian side, there's a lot of work to be done in terms of looking at the reception of ancient Indian in modern periods, but also just simply in terms of working on ancient Indian texts and producing editions of them and translations of them and commentaries on them and all the other kinds of analytical work that we're familiar with from Greek and Latin studies. I'm slightly exaggerating, there is a large degree of work that has been done</w:t>
      </w:r>
      <w:r w:rsidR="007B0DF6" w:rsidRPr="00082EE5">
        <w:rPr>
          <w:rFonts w:ascii="Times New Roman" w:hAnsi="Times New Roman" w:cs="Times New Roman"/>
          <w:sz w:val="32"/>
          <w:szCs w:val="32"/>
        </w:rPr>
        <w:t xml:space="preserve">. But it </w:t>
      </w:r>
      <w:r w:rsidRPr="00082EE5">
        <w:rPr>
          <w:rFonts w:ascii="Times New Roman" w:hAnsi="Times New Roman" w:cs="Times New Roman"/>
          <w:sz w:val="32"/>
          <w:szCs w:val="32"/>
        </w:rPr>
        <w:t>could be more.</w:t>
      </w:r>
    </w:p>
    <w:p w14:paraId="24C8B802" w14:textId="77777777" w:rsidR="00BF510D" w:rsidRPr="00082EE5" w:rsidRDefault="00BF510D" w:rsidP="003D0D63">
      <w:pPr>
        <w:spacing w:after="0" w:line="360" w:lineRule="auto"/>
        <w:jc w:val="both"/>
        <w:rPr>
          <w:rFonts w:ascii="Times New Roman" w:hAnsi="Times New Roman" w:cs="Times New Roman"/>
          <w:sz w:val="32"/>
          <w:szCs w:val="32"/>
        </w:rPr>
      </w:pPr>
    </w:p>
    <w:p w14:paraId="4347E9F6" w14:textId="4AEBB939" w:rsidR="00BF510D" w:rsidRPr="00082EE5" w:rsidRDefault="007B0DF6" w:rsidP="003D0D63">
      <w:pPr>
        <w:spacing w:after="0" w:line="360" w:lineRule="auto"/>
        <w:jc w:val="both"/>
        <w:rPr>
          <w:rFonts w:ascii="Times New Roman" w:hAnsi="Times New Roman" w:cs="Times New Roman"/>
          <w:b/>
          <w:bCs/>
          <w:sz w:val="32"/>
          <w:szCs w:val="32"/>
        </w:rPr>
      </w:pPr>
      <w:proofErr w:type="spellStart"/>
      <w:r w:rsidRPr="00082EE5">
        <w:rPr>
          <w:rFonts w:ascii="Times New Roman" w:hAnsi="Times New Roman" w:cs="Times New Roman"/>
          <w:b/>
          <w:bCs/>
          <w:sz w:val="32"/>
          <w:szCs w:val="32"/>
        </w:rPr>
        <w:t>M</w:t>
      </w:r>
      <w:r w:rsidR="00346E89">
        <w:rPr>
          <w:rFonts w:ascii="Times New Roman" w:hAnsi="Times New Roman" w:cs="Times New Roman"/>
          <w:b/>
          <w:bCs/>
          <w:sz w:val="32"/>
          <w:szCs w:val="32"/>
        </w:rPr>
        <w:t>é</w:t>
      </w:r>
      <w:r w:rsidRPr="00082EE5">
        <w:rPr>
          <w:rFonts w:ascii="Times New Roman" w:hAnsi="Times New Roman" w:cs="Times New Roman"/>
          <w:b/>
          <w:bCs/>
          <w:sz w:val="32"/>
          <w:szCs w:val="32"/>
        </w:rPr>
        <w:t>lissa</w:t>
      </w:r>
      <w:proofErr w:type="spellEnd"/>
    </w:p>
    <w:p w14:paraId="1DD7B9CB" w14:textId="502D8DC8" w:rsidR="00BF510D" w:rsidRDefault="009F607D" w:rsidP="003D0D63">
      <w:pPr>
        <w:spacing w:after="0" w:line="360" w:lineRule="auto"/>
        <w:jc w:val="both"/>
        <w:rPr>
          <w:rFonts w:ascii="Times New Roman" w:hAnsi="Times New Roman" w:cs="Times New Roman"/>
          <w:sz w:val="32"/>
          <w:szCs w:val="32"/>
        </w:rPr>
      </w:pPr>
      <w:r w:rsidRPr="00082EE5">
        <w:rPr>
          <w:rFonts w:ascii="Times New Roman" w:hAnsi="Times New Roman" w:cs="Times New Roman"/>
          <w:sz w:val="32"/>
          <w:szCs w:val="32"/>
        </w:rPr>
        <w:t>That's very interesting to know</w:t>
      </w:r>
      <w:r w:rsidR="007B0DF6" w:rsidRPr="00082EE5">
        <w:rPr>
          <w:rFonts w:ascii="Times New Roman" w:hAnsi="Times New Roman" w:cs="Times New Roman"/>
          <w:sz w:val="32"/>
          <w:szCs w:val="32"/>
        </w:rPr>
        <w:t>, a</w:t>
      </w:r>
      <w:r w:rsidRPr="00082EE5">
        <w:rPr>
          <w:rFonts w:ascii="Times New Roman" w:hAnsi="Times New Roman" w:cs="Times New Roman"/>
          <w:sz w:val="32"/>
          <w:szCs w:val="32"/>
        </w:rPr>
        <w:t>ctually</w:t>
      </w:r>
      <w:r w:rsidR="007B0DF6" w:rsidRPr="00082EE5">
        <w:rPr>
          <w:rFonts w:ascii="Times New Roman" w:hAnsi="Times New Roman" w:cs="Times New Roman"/>
          <w:sz w:val="32"/>
          <w:szCs w:val="32"/>
        </w:rPr>
        <w:t>.</w:t>
      </w:r>
      <w:r w:rsidRPr="00082EE5">
        <w:rPr>
          <w:rFonts w:ascii="Times New Roman" w:hAnsi="Times New Roman" w:cs="Times New Roman"/>
          <w:sz w:val="32"/>
          <w:szCs w:val="32"/>
        </w:rPr>
        <w:t xml:space="preserve"> I didn't know that</w:t>
      </w:r>
      <w:r w:rsidR="007B0DF6" w:rsidRPr="00082EE5">
        <w:rPr>
          <w:rFonts w:ascii="Times New Roman" w:hAnsi="Times New Roman" w:cs="Times New Roman"/>
          <w:sz w:val="32"/>
          <w:szCs w:val="32"/>
        </w:rPr>
        <w:t>.</w:t>
      </w:r>
      <w:r w:rsidRPr="00082EE5">
        <w:rPr>
          <w:rFonts w:ascii="Times New Roman" w:hAnsi="Times New Roman" w:cs="Times New Roman"/>
          <w:sz w:val="32"/>
          <w:szCs w:val="32"/>
        </w:rPr>
        <w:t xml:space="preserve"> </w:t>
      </w:r>
      <w:r w:rsidR="007B0DF6" w:rsidRPr="00082EE5">
        <w:rPr>
          <w:rFonts w:ascii="Times New Roman" w:hAnsi="Times New Roman" w:cs="Times New Roman"/>
          <w:sz w:val="32"/>
          <w:szCs w:val="32"/>
        </w:rPr>
        <w:t>S</w:t>
      </w:r>
      <w:r w:rsidRPr="00082EE5">
        <w:rPr>
          <w:rFonts w:ascii="Times New Roman" w:hAnsi="Times New Roman" w:cs="Times New Roman"/>
          <w:sz w:val="32"/>
          <w:szCs w:val="32"/>
        </w:rPr>
        <w:t>omething that really stands out in what you</w:t>
      </w:r>
      <w:r w:rsidR="007B0DF6" w:rsidRPr="00082EE5">
        <w:rPr>
          <w:rFonts w:ascii="Times New Roman" w:hAnsi="Times New Roman" w:cs="Times New Roman"/>
          <w:sz w:val="32"/>
          <w:szCs w:val="32"/>
        </w:rPr>
        <w:t>’ve</w:t>
      </w:r>
      <w:r w:rsidRPr="00082EE5">
        <w:rPr>
          <w:rFonts w:ascii="Times New Roman" w:hAnsi="Times New Roman" w:cs="Times New Roman"/>
          <w:sz w:val="32"/>
          <w:szCs w:val="32"/>
        </w:rPr>
        <w:t xml:space="preserve"> just said is the importance of comparing India to Greece and Rome and the Indian tradition, </w:t>
      </w:r>
      <w:r w:rsidR="007B0DF6" w:rsidRPr="00082EE5">
        <w:rPr>
          <w:rFonts w:ascii="Times New Roman" w:hAnsi="Times New Roman" w:cs="Times New Roman"/>
          <w:sz w:val="32"/>
          <w:szCs w:val="32"/>
        </w:rPr>
        <w:t xml:space="preserve">the </w:t>
      </w:r>
      <w:r w:rsidRPr="00082EE5">
        <w:rPr>
          <w:rFonts w:ascii="Times New Roman" w:hAnsi="Times New Roman" w:cs="Times New Roman"/>
          <w:sz w:val="32"/>
          <w:szCs w:val="32"/>
        </w:rPr>
        <w:t>classical tradition to the traditions of Greece and Rome</w:t>
      </w:r>
      <w:r w:rsidR="007B0DF6" w:rsidRPr="00082EE5">
        <w:rPr>
          <w:rFonts w:ascii="Times New Roman" w:hAnsi="Times New Roman" w:cs="Times New Roman"/>
          <w:sz w:val="32"/>
          <w:szCs w:val="32"/>
        </w:rPr>
        <w:t>, a</w:t>
      </w:r>
      <w:r w:rsidRPr="00082EE5">
        <w:rPr>
          <w:rFonts w:ascii="Times New Roman" w:hAnsi="Times New Roman" w:cs="Times New Roman"/>
          <w:sz w:val="32"/>
          <w:szCs w:val="32"/>
        </w:rPr>
        <w:t>nd what stands out</w:t>
      </w:r>
      <w:r w:rsidR="007B0DF6" w:rsidRPr="00082EE5">
        <w:rPr>
          <w:rFonts w:ascii="Times New Roman" w:hAnsi="Times New Roman" w:cs="Times New Roman"/>
          <w:sz w:val="32"/>
          <w:szCs w:val="32"/>
        </w:rPr>
        <w:t xml:space="preserve"> i</w:t>
      </w:r>
      <w:r w:rsidRPr="00082EE5">
        <w:rPr>
          <w:rFonts w:ascii="Times New Roman" w:hAnsi="Times New Roman" w:cs="Times New Roman"/>
          <w:sz w:val="32"/>
          <w:szCs w:val="32"/>
        </w:rPr>
        <w:t>s the adjective comparative</w:t>
      </w:r>
      <w:r w:rsidR="007B0DF6" w:rsidRPr="00082EE5">
        <w:rPr>
          <w:rFonts w:ascii="Times New Roman" w:hAnsi="Times New Roman" w:cs="Times New Roman"/>
          <w:sz w:val="32"/>
          <w:szCs w:val="32"/>
        </w:rPr>
        <w:t>.</w:t>
      </w:r>
      <w:r w:rsidRPr="00082EE5">
        <w:rPr>
          <w:rFonts w:ascii="Times New Roman" w:hAnsi="Times New Roman" w:cs="Times New Roman"/>
          <w:sz w:val="32"/>
          <w:szCs w:val="32"/>
        </w:rPr>
        <w:t xml:space="preserve"> Could you maybe explain why you are using this comparative methodology and how you are using it?</w:t>
      </w:r>
    </w:p>
    <w:p w14:paraId="7EA515D5" w14:textId="77777777" w:rsidR="00346E89" w:rsidRPr="00082EE5" w:rsidRDefault="00346E89" w:rsidP="003D0D63">
      <w:pPr>
        <w:spacing w:after="0" w:line="360" w:lineRule="auto"/>
        <w:jc w:val="both"/>
        <w:rPr>
          <w:rFonts w:ascii="Times New Roman" w:hAnsi="Times New Roman" w:cs="Times New Roman"/>
          <w:sz w:val="32"/>
          <w:szCs w:val="32"/>
        </w:rPr>
      </w:pPr>
    </w:p>
    <w:p w14:paraId="77FF54AB" w14:textId="2BD612B9" w:rsidR="00BF510D" w:rsidRPr="00082EE5" w:rsidRDefault="00082EE5" w:rsidP="003D0D63">
      <w:pPr>
        <w:spacing w:after="0" w:line="360" w:lineRule="auto"/>
        <w:jc w:val="both"/>
        <w:rPr>
          <w:rFonts w:ascii="Times New Roman" w:hAnsi="Times New Roman" w:cs="Times New Roman"/>
          <w:b/>
          <w:bCs/>
          <w:sz w:val="32"/>
          <w:szCs w:val="32"/>
        </w:rPr>
      </w:pPr>
      <w:proofErr w:type="spellStart"/>
      <w:r w:rsidRPr="00082EE5">
        <w:rPr>
          <w:rFonts w:ascii="Times New Roman" w:hAnsi="Times New Roman" w:cs="Times New Roman"/>
          <w:b/>
          <w:bCs/>
          <w:sz w:val="32"/>
          <w:szCs w:val="32"/>
        </w:rPr>
        <w:t>Phiroze</w:t>
      </w:r>
      <w:proofErr w:type="spellEnd"/>
    </w:p>
    <w:p w14:paraId="19601F9B" w14:textId="7D4CCB69" w:rsidR="00BF510D" w:rsidRPr="00082EE5" w:rsidRDefault="009F607D" w:rsidP="003D0D63">
      <w:pPr>
        <w:spacing w:after="0" w:line="360" w:lineRule="auto"/>
        <w:jc w:val="both"/>
        <w:rPr>
          <w:rFonts w:ascii="Times New Roman" w:hAnsi="Times New Roman" w:cs="Times New Roman"/>
          <w:sz w:val="32"/>
          <w:szCs w:val="32"/>
          <w:lang w:val="en-GB"/>
        </w:rPr>
      </w:pPr>
      <w:r w:rsidRPr="00082EE5">
        <w:rPr>
          <w:rFonts w:ascii="Times New Roman" w:hAnsi="Times New Roman" w:cs="Times New Roman"/>
          <w:sz w:val="32"/>
          <w:szCs w:val="32"/>
        </w:rPr>
        <w:t xml:space="preserve">Yeah, we're interested in a comparative approach, because, as I was suggesting earlier, we think that bringing these different cultures into a conversation with </w:t>
      </w:r>
      <w:r w:rsidRPr="00082EE5">
        <w:rPr>
          <w:rFonts w:ascii="Times New Roman" w:hAnsi="Times New Roman" w:cs="Times New Roman"/>
          <w:sz w:val="32"/>
          <w:szCs w:val="32"/>
        </w:rPr>
        <w:lastRenderedPageBreak/>
        <w:t>each other will help us arrive at a more rigorous, more analytical understanding of what it means to be classical. So we'll be trying to see whether the picture changes our answers</w:t>
      </w:r>
      <w:r w:rsidR="004B5875" w:rsidRPr="00082EE5">
        <w:rPr>
          <w:rFonts w:ascii="Times New Roman" w:hAnsi="Times New Roman" w:cs="Times New Roman"/>
          <w:sz w:val="32"/>
          <w:szCs w:val="32"/>
        </w:rPr>
        <w:t>,</w:t>
      </w:r>
      <w:r w:rsidRPr="00082EE5">
        <w:rPr>
          <w:rFonts w:ascii="Times New Roman" w:hAnsi="Times New Roman" w:cs="Times New Roman"/>
          <w:sz w:val="32"/>
          <w:szCs w:val="32"/>
        </w:rPr>
        <w:t xml:space="preserve"> change</w:t>
      </w:r>
      <w:r w:rsidR="004B5875" w:rsidRPr="00082EE5">
        <w:rPr>
          <w:rFonts w:ascii="Times New Roman" w:hAnsi="Times New Roman" w:cs="Times New Roman"/>
          <w:sz w:val="32"/>
          <w:szCs w:val="32"/>
        </w:rPr>
        <w:t>s</w:t>
      </w:r>
      <w:r w:rsidRPr="00082EE5">
        <w:rPr>
          <w:rFonts w:ascii="Times New Roman" w:hAnsi="Times New Roman" w:cs="Times New Roman"/>
          <w:sz w:val="32"/>
          <w:szCs w:val="32"/>
        </w:rPr>
        <w:t xml:space="preserve"> when we</w:t>
      </w:r>
      <w:r w:rsidR="004B5875" w:rsidRPr="00082EE5">
        <w:rPr>
          <w:rFonts w:ascii="Times New Roman" w:hAnsi="Times New Roman" w:cs="Times New Roman"/>
          <w:sz w:val="32"/>
          <w:szCs w:val="32"/>
        </w:rPr>
        <w:t>,</w:t>
      </w:r>
      <w:r w:rsidRPr="00082EE5">
        <w:rPr>
          <w:rFonts w:ascii="Times New Roman" w:hAnsi="Times New Roman" w:cs="Times New Roman"/>
          <w:sz w:val="32"/>
          <w:szCs w:val="32"/>
        </w:rPr>
        <w:t xml:space="preserve"> say, look at a particular culture from the vantage point of another culture, or even a particular genre from the vantage point of a genre from another culture. The comparative method is something of course that has been with us for generations, it evolved in many powerful ways in the 19th century, it</w:t>
      </w:r>
      <w:r w:rsidR="00A46703" w:rsidRPr="00082EE5">
        <w:rPr>
          <w:rFonts w:ascii="Times New Roman" w:hAnsi="Times New Roman" w:cs="Times New Roman"/>
          <w:sz w:val="32"/>
          <w:szCs w:val="32"/>
        </w:rPr>
        <w:t>’</w:t>
      </w:r>
      <w:r w:rsidRPr="00082EE5">
        <w:rPr>
          <w:rFonts w:ascii="Times New Roman" w:hAnsi="Times New Roman" w:cs="Times New Roman"/>
          <w:sz w:val="32"/>
          <w:szCs w:val="32"/>
        </w:rPr>
        <w:t xml:space="preserve">s connected with Max </w:t>
      </w:r>
      <w:r w:rsidR="00654278" w:rsidRPr="00082EE5">
        <w:rPr>
          <w:rFonts w:ascii="Times New Roman" w:hAnsi="Times New Roman" w:cs="Times New Roman"/>
          <w:sz w:val="32"/>
          <w:szCs w:val="32"/>
        </w:rPr>
        <w:t>Müller</w:t>
      </w:r>
      <w:r w:rsidRPr="00082EE5">
        <w:rPr>
          <w:rFonts w:ascii="Times New Roman" w:hAnsi="Times New Roman" w:cs="Times New Roman"/>
          <w:sz w:val="32"/>
          <w:szCs w:val="32"/>
        </w:rPr>
        <w:t xml:space="preserve">, who was himself a distinguished Sanskrit scholar, and translator. But in the last sort of generation or so there's been a kind of renewed interest in </w:t>
      </w:r>
      <w:proofErr w:type="spellStart"/>
      <w:r w:rsidR="00654278" w:rsidRPr="00082EE5">
        <w:rPr>
          <w:rFonts w:ascii="Times New Roman" w:hAnsi="Times New Roman" w:cs="Times New Roman"/>
          <w:sz w:val="32"/>
          <w:szCs w:val="32"/>
        </w:rPr>
        <w:t>comparativism</w:t>
      </w:r>
      <w:proofErr w:type="spellEnd"/>
      <w:r w:rsidR="00654278" w:rsidRPr="00082EE5">
        <w:rPr>
          <w:rFonts w:ascii="Times New Roman" w:hAnsi="Times New Roman" w:cs="Times New Roman"/>
          <w:sz w:val="32"/>
          <w:szCs w:val="32"/>
        </w:rPr>
        <w:t>,</w:t>
      </w:r>
      <w:r w:rsidRPr="00082EE5">
        <w:rPr>
          <w:rFonts w:ascii="Times New Roman" w:hAnsi="Times New Roman" w:cs="Times New Roman"/>
          <w:sz w:val="32"/>
          <w:szCs w:val="32"/>
        </w:rPr>
        <w:t xml:space="preserve"> even among classical scholars, I would say, and this goes back to people like </w:t>
      </w:r>
      <w:r w:rsidR="00654278" w:rsidRPr="00082EE5">
        <w:rPr>
          <w:rFonts w:ascii="Times New Roman" w:hAnsi="Times New Roman" w:cs="Times New Roman"/>
          <w:sz w:val="32"/>
          <w:szCs w:val="32"/>
        </w:rPr>
        <w:t xml:space="preserve">Jean-Pierre </w:t>
      </w:r>
      <w:proofErr w:type="spellStart"/>
      <w:r w:rsidR="00654278" w:rsidRPr="00082EE5">
        <w:rPr>
          <w:rFonts w:ascii="Times New Roman" w:hAnsi="Times New Roman" w:cs="Times New Roman"/>
          <w:sz w:val="32"/>
          <w:szCs w:val="32"/>
        </w:rPr>
        <w:t>Vernant</w:t>
      </w:r>
      <w:proofErr w:type="spellEnd"/>
      <w:r w:rsidRPr="00082EE5">
        <w:rPr>
          <w:rFonts w:ascii="Times New Roman" w:hAnsi="Times New Roman" w:cs="Times New Roman"/>
          <w:sz w:val="32"/>
          <w:szCs w:val="32"/>
        </w:rPr>
        <w:t xml:space="preserve"> and </w:t>
      </w:r>
      <w:r w:rsidR="00654278" w:rsidRPr="00082EE5">
        <w:rPr>
          <w:rFonts w:ascii="Times New Roman" w:hAnsi="Times New Roman" w:cs="Times New Roman"/>
          <w:sz w:val="32"/>
          <w:szCs w:val="32"/>
          <w:lang w:val="en-GB"/>
        </w:rPr>
        <w:t>Marcel </w:t>
      </w:r>
      <w:proofErr w:type="spellStart"/>
      <w:r w:rsidR="00654278" w:rsidRPr="00082EE5">
        <w:rPr>
          <w:rFonts w:ascii="Times New Roman" w:hAnsi="Times New Roman" w:cs="Times New Roman"/>
          <w:sz w:val="32"/>
          <w:szCs w:val="32"/>
          <w:lang w:val="en-GB"/>
        </w:rPr>
        <w:t>Detienne</w:t>
      </w:r>
      <w:proofErr w:type="spellEnd"/>
      <w:r w:rsidR="00654278" w:rsidRPr="00082EE5">
        <w:rPr>
          <w:rFonts w:ascii="Times New Roman" w:hAnsi="Times New Roman" w:cs="Times New Roman"/>
          <w:sz w:val="32"/>
          <w:szCs w:val="32"/>
          <w:lang w:val="en-GB"/>
        </w:rPr>
        <w:t xml:space="preserve">, who </w:t>
      </w:r>
      <w:r w:rsidRPr="00082EE5">
        <w:rPr>
          <w:rFonts w:ascii="Times New Roman" w:hAnsi="Times New Roman" w:cs="Times New Roman"/>
          <w:sz w:val="32"/>
          <w:szCs w:val="32"/>
        </w:rPr>
        <w:t>famously said</w:t>
      </w:r>
      <w:r w:rsidR="00654278" w:rsidRPr="00082EE5">
        <w:rPr>
          <w:rFonts w:ascii="Times New Roman" w:hAnsi="Times New Roman" w:cs="Times New Roman"/>
          <w:sz w:val="32"/>
          <w:szCs w:val="32"/>
        </w:rPr>
        <w:t>: ‘</w:t>
      </w:r>
      <w:r w:rsidRPr="00082EE5">
        <w:rPr>
          <w:rFonts w:ascii="Times New Roman" w:hAnsi="Times New Roman" w:cs="Times New Roman"/>
          <w:sz w:val="32"/>
          <w:szCs w:val="32"/>
        </w:rPr>
        <w:t>compare the incomparable</w:t>
      </w:r>
      <w:r w:rsidR="00654278" w:rsidRPr="00082EE5">
        <w:rPr>
          <w:rFonts w:ascii="Times New Roman" w:hAnsi="Times New Roman" w:cs="Times New Roman"/>
          <w:sz w:val="32"/>
          <w:szCs w:val="32"/>
        </w:rPr>
        <w:t>’.</w:t>
      </w:r>
      <w:r w:rsidRPr="00082EE5">
        <w:rPr>
          <w:rFonts w:ascii="Times New Roman" w:hAnsi="Times New Roman" w:cs="Times New Roman"/>
          <w:sz w:val="32"/>
          <w:szCs w:val="32"/>
        </w:rPr>
        <w:t xml:space="preserve"> And then </w:t>
      </w:r>
      <w:r w:rsidR="0083630B">
        <w:rPr>
          <w:rFonts w:ascii="Times New Roman" w:hAnsi="Times New Roman" w:cs="Times New Roman"/>
          <w:sz w:val="32"/>
          <w:szCs w:val="32"/>
        </w:rPr>
        <w:t>Geoffrey</w:t>
      </w:r>
      <w:r w:rsidRPr="00082EE5">
        <w:rPr>
          <w:rFonts w:ascii="Times New Roman" w:hAnsi="Times New Roman" w:cs="Times New Roman"/>
          <w:sz w:val="32"/>
          <w:szCs w:val="32"/>
        </w:rPr>
        <w:t xml:space="preserve"> Lloyd has been encouraging classical scholars and others for three or four decades now to be </w:t>
      </w:r>
      <w:r w:rsidR="00654278" w:rsidRPr="00082EE5">
        <w:rPr>
          <w:rFonts w:ascii="Times New Roman" w:hAnsi="Times New Roman" w:cs="Times New Roman"/>
          <w:sz w:val="32"/>
          <w:szCs w:val="32"/>
        </w:rPr>
        <w:t>comparative</w:t>
      </w:r>
      <w:r w:rsidRPr="00082EE5">
        <w:rPr>
          <w:rFonts w:ascii="Times New Roman" w:hAnsi="Times New Roman" w:cs="Times New Roman"/>
          <w:sz w:val="32"/>
          <w:szCs w:val="32"/>
        </w:rPr>
        <w:t xml:space="preserve"> in their work. And he's written extensively about Greece and China from a comparative perspective, other scholars to</w:t>
      </w:r>
      <w:r w:rsidR="00654278" w:rsidRPr="00082EE5">
        <w:rPr>
          <w:rFonts w:ascii="Times New Roman" w:hAnsi="Times New Roman" w:cs="Times New Roman"/>
          <w:sz w:val="32"/>
          <w:szCs w:val="32"/>
        </w:rPr>
        <w:t>o</w:t>
      </w:r>
      <w:r w:rsidRPr="00082EE5">
        <w:rPr>
          <w:rFonts w:ascii="Times New Roman" w:hAnsi="Times New Roman" w:cs="Times New Roman"/>
          <w:sz w:val="32"/>
          <w:szCs w:val="32"/>
        </w:rPr>
        <w:t xml:space="preserve"> have been advocating </w:t>
      </w:r>
      <w:r w:rsidR="00654278" w:rsidRPr="00082EE5">
        <w:rPr>
          <w:rFonts w:ascii="Times New Roman" w:hAnsi="Times New Roman" w:cs="Times New Roman"/>
          <w:sz w:val="32"/>
          <w:szCs w:val="32"/>
        </w:rPr>
        <w:t>for a</w:t>
      </w:r>
      <w:r w:rsidRPr="00082EE5">
        <w:rPr>
          <w:rFonts w:ascii="Times New Roman" w:hAnsi="Times New Roman" w:cs="Times New Roman"/>
          <w:sz w:val="32"/>
          <w:szCs w:val="32"/>
        </w:rPr>
        <w:t xml:space="preserve"> </w:t>
      </w:r>
      <w:r w:rsidR="00654278" w:rsidRPr="00082EE5">
        <w:rPr>
          <w:rFonts w:ascii="Times New Roman" w:hAnsi="Times New Roman" w:cs="Times New Roman"/>
          <w:sz w:val="32"/>
          <w:szCs w:val="32"/>
        </w:rPr>
        <w:t>comparative</w:t>
      </w:r>
      <w:r w:rsidRPr="00082EE5">
        <w:rPr>
          <w:rFonts w:ascii="Times New Roman" w:hAnsi="Times New Roman" w:cs="Times New Roman"/>
          <w:sz w:val="32"/>
          <w:szCs w:val="32"/>
        </w:rPr>
        <w:t xml:space="preserve"> approach. </w:t>
      </w:r>
      <w:r w:rsidR="00654278" w:rsidRPr="00082EE5">
        <w:rPr>
          <w:rFonts w:ascii="Times New Roman" w:hAnsi="Times New Roman" w:cs="Times New Roman"/>
          <w:sz w:val="32"/>
          <w:szCs w:val="32"/>
        </w:rPr>
        <w:t>S</w:t>
      </w:r>
      <w:r w:rsidRPr="00082EE5">
        <w:rPr>
          <w:rFonts w:ascii="Times New Roman" w:hAnsi="Times New Roman" w:cs="Times New Roman"/>
          <w:sz w:val="32"/>
          <w:szCs w:val="32"/>
        </w:rPr>
        <w:t>o we're drawing on some of the work of the scholars that I've just named</w:t>
      </w:r>
      <w:r w:rsidR="00654278" w:rsidRPr="00082EE5">
        <w:rPr>
          <w:rFonts w:ascii="Times New Roman" w:hAnsi="Times New Roman" w:cs="Times New Roman"/>
          <w:sz w:val="32"/>
          <w:szCs w:val="32"/>
        </w:rPr>
        <w:t xml:space="preserve">, </w:t>
      </w:r>
      <w:r w:rsidR="0083630B">
        <w:rPr>
          <w:rFonts w:ascii="Times New Roman" w:hAnsi="Times New Roman" w:cs="Times New Roman"/>
          <w:sz w:val="32"/>
          <w:szCs w:val="32"/>
        </w:rPr>
        <w:t>Geoffrey</w:t>
      </w:r>
      <w:r w:rsidRPr="00082EE5">
        <w:rPr>
          <w:rFonts w:ascii="Times New Roman" w:hAnsi="Times New Roman" w:cs="Times New Roman"/>
          <w:sz w:val="32"/>
          <w:szCs w:val="32"/>
        </w:rPr>
        <w:t xml:space="preserve"> Lloyd, and then </w:t>
      </w:r>
      <w:r w:rsidR="00AF1CA9" w:rsidRPr="00082EE5">
        <w:rPr>
          <w:rFonts w:ascii="Times New Roman" w:hAnsi="Times New Roman" w:cs="Times New Roman"/>
          <w:sz w:val="32"/>
          <w:szCs w:val="32"/>
        </w:rPr>
        <w:t xml:space="preserve">Marcel </w:t>
      </w:r>
      <w:proofErr w:type="spellStart"/>
      <w:r w:rsidR="00AF1CA9" w:rsidRPr="00082EE5">
        <w:rPr>
          <w:rFonts w:ascii="Times New Roman" w:hAnsi="Times New Roman" w:cs="Times New Roman"/>
          <w:sz w:val="32"/>
          <w:szCs w:val="32"/>
        </w:rPr>
        <w:t>Detienne</w:t>
      </w:r>
      <w:proofErr w:type="spellEnd"/>
      <w:r w:rsidR="00AF1CA9" w:rsidRPr="00082EE5">
        <w:rPr>
          <w:rFonts w:ascii="Times New Roman" w:hAnsi="Times New Roman" w:cs="Times New Roman"/>
          <w:sz w:val="32"/>
          <w:szCs w:val="32"/>
        </w:rPr>
        <w:t xml:space="preserve">, </w:t>
      </w:r>
      <w:r w:rsidR="0083630B" w:rsidRPr="0083630B">
        <w:rPr>
          <w:rFonts w:ascii="Times New Roman" w:hAnsi="Times New Roman" w:cs="Times New Roman"/>
          <w:sz w:val="32"/>
          <w:szCs w:val="32"/>
          <w:lang w:val="en-GB"/>
        </w:rPr>
        <w:t>Lévi-Strauss</w:t>
      </w:r>
      <w:r w:rsidRPr="00082EE5">
        <w:rPr>
          <w:rFonts w:ascii="Times New Roman" w:hAnsi="Times New Roman" w:cs="Times New Roman"/>
          <w:sz w:val="32"/>
          <w:szCs w:val="32"/>
        </w:rPr>
        <w:t>, to some extent, also, and others</w:t>
      </w:r>
      <w:r w:rsidR="00AF1CA9" w:rsidRPr="00082EE5">
        <w:rPr>
          <w:rFonts w:ascii="Times New Roman" w:hAnsi="Times New Roman" w:cs="Times New Roman"/>
          <w:sz w:val="32"/>
          <w:szCs w:val="32"/>
        </w:rPr>
        <w:t>; b</w:t>
      </w:r>
      <w:r w:rsidRPr="00082EE5">
        <w:rPr>
          <w:rFonts w:ascii="Times New Roman" w:hAnsi="Times New Roman" w:cs="Times New Roman"/>
          <w:sz w:val="32"/>
          <w:szCs w:val="32"/>
        </w:rPr>
        <w:t>ut we</w:t>
      </w:r>
      <w:r w:rsidR="00AF1CA9" w:rsidRPr="00082EE5">
        <w:rPr>
          <w:rFonts w:ascii="Times New Roman" w:hAnsi="Times New Roman" w:cs="Times New Roman"/>
          <w:sz w:val="32"/>
          <w:szCs w:val="32"/>
        </w:rPr>
        <w:t>’</w:t>
      </w:r>
      <w:r w:rsidRPr="00082EE5">
        <w:rPr>
          <w:rFonts w:ascii="Times New Roman" w:hAnsi="Times New Roman" w:cs="Times New Roman"/>
          <w:sz w:val="32"/>
          <w:szCs w:val="32"/>
        </w:rPr>
        <w:t xml:space="preserve">re also trying to see where we might be able to give something back to the </w:t>
      </w:r>
      <w:r w:rsidR="00AF1CA9" w:rsidRPr="00082EE5">
        <w:rPr>
          <w:rFonts w:ascii="Times New Roman" w:hAnsi="Times New Roman" w:cs="Times New Roman"/>
          <w:sz w:val="32"/>
          <w:szCs w:val="32"/>
        </w:rPr>
        <w:t>comparative</w:t>
      </w:r>
      <w:r w:rsidRPr="00082EE5">
        <w:rPr>
          <w:rFonts w:ascii="Times New Roman" w:hAnsi="Times New Roman" w:cs="Times New Roman"/>
          <w:sz w:val="32"/>
          <w:szCs w:val="32"/>
        </w:rPr>
        <w:t xml:space="preserve"> method as well from what it is that we're doing. I could give you an example, let's say of love poetry. For instance, if you look at the poetry of Sappho, or we look at the poetry of </w:t>
      </w:r>
      <w:r w:rsidR="00AF1CA9" w:rsidRPr="00082EE5">
        <w:rPr>
          <w:rFonts w:ascii="Times New Roman" w:hAnsi="Times New Roman" w:cs="Times New Roman"/>
          <w:sz w:val="32"/>
          <w:szCs w:val="32"/>
        </w:rPr>
        <w:t>Catullus</w:t>
      </w:r>
      <w:r w:rsidRPr="00082EE5">
        <w:rPr>
          <w:rFonts w:ascii="Times New Roman" w:hAnsi="Times New Roman" w:cs="Times New Roman"/>
          <w:sz w:val="32"/>
          <w:szCs w:val="32"/>
        </w:rPr>
        <w:t xml:space="preserve"> and think of this mainly in relation to other Greek and Latin love poetry, you arrive at one set of understandings of that particular </w:t>
      </w:r>
      <w:r w:rsidR="00AF1CA9" w:rsidRPr="00082EE5">
        <w:rPr>
          <w:rFonts w:ascii="Times New Roman" w:hAnsi="Times New Roman" w:cs="Times New Roman"/>
          <w:sz w:val="32"/>
          <w:szCs w:val="32"/>
        </w:rPr>
        <w:t>Greek and Latin poetry</w:t>
      </w:r>
      <w:r w:rsidRPr="00082EE5">
        <w:rPr>
          <w:rFonts w:ascii="Times New Roman" w:hAnsi="Times New Roman" w:cs="Times New Roman"/>
          <w:sz w:val="32"/>
          <w:szCs w:val="32"/>
        </w:rPr>
        <w:t xml:space="preserve">, but if you bring it in </w:t>
      </w:r>
      <w:r w:rsidRPr="00082EE5">
        <w:rPr>
          <w:rFonts w:ascii="Times New Roman" w:hAnsi="Times New Roman" w:cs="Times New Roman"/>
          <w:sz w:val="32"/>
          <w:szCs w:val="32"/>
        </w:rPr>
        <w:lastRenderedPageBreak/>
        <w:t xml:space="preserve">relation to Sanskrit erotic poetry, you might come away with a different understanding of what </w:t>
      </w:r>
      <w:r w:rsidR="00AF1CA9" w:rsidRPr="00082EE5">
        <w:rPr>
          <w:rFonts w:ascii="Times New Roman" w:hAnsi="Times New Roman" w:cs="Times New Roman"/>
          <w:sz w:val="32"/>
          <w:szCs w:val="32"/>
        </w:rPr>
        <w:t>Sappho</w:t>
      </w:r>
      <w:r w:rsidRPr="00082EE5">
        <w:rPr>
          <w:rFonts w:ascii="Times New Roman" w:hAnsi="Times New Roman" w:cs="Times New Roman"/>
          <w:sz w:val="32"/>
          <w:szCs w:val="32"/>
        </w:rPr>
        <w:t xml:space="preserve"> was trying to do or what </w:t>
      </w:r>
      <w:r w:rsidR="00AF1CA9" w:rsidRPr="00082EE5">
        <w:rPr>
          <w:rFonts w:ascii="Times New Roman" w:hAnsi="Times New Roman" w:cs="Times New Roman"/>
          <w:sz w:val="32"/>
          <w:szCs w:val="32"/>
        </w:rPr>
        <w:t>Catullus</w:t>
      </w:r>
      <w:r w:rsidRPr="00082EE5">
        <w:rPr>
          <w:rFonts w:ascii="Times New Roman" w:hAnsi="Times New Roman" w:cs="Times New Roman"/>
          <w:sz w:val="32"/>
          <w:szCs w:val="32"/>
        </w:rPr>
        <w:t xml:space="preserve"> was trying to do. Similarly, if you bring it down into discussion with Urdu poetry, love poetry</w:t>
      </w:r>
      <w:r w:rsidR="00AF1CA9" w:rsidRPr="00082EE5">
        <w:rPr>
          <w:rFonts w:ascii="Times New Roman" w:hAnsi="Times New Roman" w:cs="Times New Roman"/>
          <w:sz w:val="32"/>
          <w:szCs w:val="32"/>
        </w:rPr>
        <w:t xml:space="preserve"> </w:t>
      </w:r>
      <w:r w:rsidRPr="00082EE5">
        <w:rPr>
          <w:rFonts w:ascii="Times New Roman" w:hAnsi="Times New Roman" w:cs="Times New Roman"/>
          <w:sz w:val="32"/>
          <w:szCs w:val="32"/>
        </w:rPr>
        <w:t xml:space="preserve">from the 19th and 20th century, you might again reconfigure what it means to read Sappho or </w:t>
      </w:r>
      <w:r w:rsidR="00AF1CA9" w:rsidRPr="00082EE5">
        <w:rPr>
          <w:rFonts w:ascii="Times New Roman" w:hAnsi="Times New Roman" w:cs="Times New Roman"/>
          <w:sz w:val="32"/>
          <w:szCs w:val="32"/>
        </w:rPr>
        <w:t>Catullus</w:t>
      </w:r>
      <w:r w:rsidRPr="00082EE5">
        <w:rPr>
          <w:rFonts w:ascii="Times New Roman" w:hAnsi="Times New Roman" w:cs="Times New Roman"/>
          <w:sz w:val="32"/>
          <w:szCs w:val="32"/>
        </w:rPr>
        <w:t xml:space="preserve"> or Ovid, or any of the other ancient </w:t>
      </w:r>
      <w:r w:rsidR="00AF1CA9" w:rsidRPr="00082EE5">
        <w:rPr>
          <w:rFonts w:ascii="Times New Roman" w:hAnsi="Times New Roman" w:cs="Times New Roman"/>
          <w:sz w:val="32"/>
          <w:szCs w:val="32"/>
        </w:rPr>
        <w:t>poets</w:t>
      </w:r>
      <w:r w:rsidRPr="00082EE5">
        <w:rPr>
          <w:rFonts w:ascii="Times New Roman" w:hAnsi="Times New Roman" w:cs="Times New Roman"/>
          <w:sz w:val="32"/>
          <w:szCs w:val="32"/>
        </w:rPr>
        <w:t xml:space="preserve"> </w:t>
      </w:r>
      <w:r w:rsidR="00AF1CA9" w:rsidRPr="00082EE5">
        <w:rPr>
          <w:rFonts w:ascii="Times New Roman" w:hAnsi="Times New Roman" w:cs="Times New Roman"/>
          <w:sz w:val="32"/>
          <w:szCs w:val="32"/>
        </w:rPr>
        <w:t>who write</w:t>
      </w:r>
      <w:r w:rsidRPr="00082EE5">
        <w:rPr>
          <w:rFonts w:ascii="Times New Roman" w:hAnsi="Times New Roman" w:cs="Times New Roman"/>
          <w:sz w:val="32"/>
          <w:szCs w:val="32"/>
        </w:rPr>
        <w:t xml:space="preserve"> about love. So there has been interesting </w:t>
      </w:r>
      <w:r w:rsidR="00AF1CA9" w:rsidRPr="00082EE5">
        <w:rPr>
          <w:rFonts w:ascii="Times New Roman" w:hAnsi="Times New Roman" w:cs="Times New Roman"/>
          <w:sz w:val="32"/>
          <w:szCs w:val="32"/>
        </w:rPr>
        <w:t>comparative</w:t>
      </w:r>
      <w:r w:rsidRPr="00082EE5">
        <w:rPr>
          <w:rFonts w:ascii="Times New Roman" w:hAnsi="Times New Roman" w:cs="Times New Roman"/>
          <w:sz w:val="32"/>
          <w:szCs w:val="32"/>
        </w:rPr>
        <w:t xml:space="preserve"> work between Sappho, say, and modern European poets, or </w:t>
      </w:r>
      <w:r w:rsidR="00AF1CA9" w:rsidRPr="00082EE5">
        <w:rPr>
          <w:rFonts w:ascii="Times New Roman" w:hAnsi="Times New Roman" w:cs="Times New Roman"/>
          <w:sz w:val="32"/>
          <w:szCs w:val="32"/>
        </w:rPr>
        <w:t>Catullus</w:t>
      </w:r>
      <w:r w:rsidRPr="00082EE5">
        <w:rPr>
          <w:rFonts w:ascii="Times New Roman" w:hAnsi="Times New Roman" w:cs="Times New Roman"/>
          <w:sz w:val="32"/>
          <w:szCs w:val="32"/>
        </w:rPr>
        <w:t xml:space="preserve"> </w:t>
      </w:r>
      <w:r w:rsidR="00AF1CA9" w:rsidRPr="00082EE5">
        <w:rPr>
          <w:rFonts w:ascii="Times New Roman" w:hAnsi="Times New Roman" w:cs="Times New Roman"/>
          <w:sz w:val="32"/>
          <w:szCs w:val="32"/>
        </w:rPr>
        <w:t>and</w:t>
      </w:r>
      <w:r w:rsidRPr="00082EE5">
        <w:rPr>
          <w:rFonts w:ascii="Times New Roman" w:hAnsi="Times New Roman" w:cs="Times New Roman"/>
          <w:sz w:val="32"/>
          <w:szCs w:val="32"/>
        </w:rPr>
        <w:t xml:space="preserve"> modern European </w:t>
      </w:r>
      <w:r w:rsidR="00AF1CA9" w:rsidRPr="00082EE5">
        <w:rPr>
          <w:rFonts w:ascii="Times New Roman" w:hAnsi="Times New Roman" w:cs="Times New Roman"/>
          <w:sz w:val="32"/>
          <w:szCs w:val="32"/>
        </w:rPr>
        <w:t>poets</w:t>
      </w:r>
      <w:r w:rsidRPr="00082EE5">
        <w:rPr>
          <w:rFonts w:ascii="Times New Roman" w:hAnsi="Times New Roman" w:cs="Times New Roman"/>
          <w:sz w:val="32"/>
          <w:szCs w:val="32"/>
        </w:rPr>
        <w:t xml:space="preserve">, but I think you'll find fewer comparisons that look at Sappho in relation to poetry composed in South Asia. And in fact, one of the members of our group, </w:t>
      </w:r>
      <w:r w:rsidR="00AF1CA9" w:rsidRPr="00082EE5">
        <w:rPr>
          <w:rFonts w:ascii="Times New Roman" w:hAnsi="Times New Roman" w:cs="Times New Roman"/>
          <w:sz w:val="32"/>
          <w:szCs w:val="32"/>
        </w:rPr>
        <w:t>Maddalena</w:t>
      </w:r>
      <w:r w:rsidRPr="00082EE5">
        <w:rPr>
          <w:rFonts w:ascii="Times New Roman" w:hAnsi="Times New Roman" w:cs="Times New Roman"/>
          <w:sz w:val="32"/>
          <w:szCs w:val="32"/>
        </w:rPr>
        <w:t xml:space="preserve"> Italia has written on this very topic. She's looked at Sanskrit erotic poetry. And she's looked at discussions of this in the 19th century</w:t>
      </w:r>
      <w:r w:rsidR="00AF1CA9" w:rsidRPr="00082EE5">
        <w:rPr>
          <w:rFonts w:ascii="Times New Roman" w:hAnsi="Times New Roman" w:cs="Times New Roman"/>
          <w:sz w:val="32"/>
          <w:szCs w:val="32"/>
        </w:rPr>
        <w:t xml:space="preserve">; and she has </w:t>
      </w:r>
      <w:r w:rsidRPr="00082EE5">
        <w:rPr>
          <w:rFonts w:ascii="Times New Roman" w:hAnsi="Times New Roman" w:cs="Times New Roman"/>
          <w:sz w:val="32"/>
          <w:szCs w:val="32"/>
        </w:rPr>
        <w:t xml:space="preserve">shown in her work that there's still a lot that can be done with our understanding of Sanskrit </w:t>
      </w:r>
      <w:r w:rsidR="00AF1CA9" w:rsidRPr="00082EE5">
        <w:rPr>
          <w:rFonts w:ascii="Times New Roman" w:hAnsi="Times New Roman" w:cs="Times New Roman"/>
          <w:sz w:val="32"/>
          <w:szCs w:val="32"/>
        </w:rPr>
        <w:t>love</w:t>
      </w:r>
      <w:r w:rsidRPr="00082EE5">
        <w:rPr>
          <w:rFonts w:ascii="Times New Roman" w:hAnsi="Times New Roman" w:cs="Times New Roman"/>
          <w:sz w:val="32"/>
          <w:szCs w:val="32"/>
        </w:rPr>
        <w:t xml:space="preserve"> poetry, because</w:t>
      </w:r>
      <w:r w:rsidR="00AF1CA9" w:rsidRPr="00082EE5">
        <w:rPr>
          <w:rFonts w:ascii="Times New Roman" w:hAnsi="Times New Roman" w:cs="Times New Roman"/>
          <w:sz w:val="32"/>
          <w:szCs w:val="32"/>
        </w:rPr>
        <w:t>,</w:t>
      </w:r>
      <w:r w:rsidRPr="00082EE5">
        <w:rPr>
          <w:rFonts w:ascii="Times New Roman" w:hAnsi="Times New Roman" w:cs="Times New Roman"/>
          <w:sz w:val="32"/>
          <w:szCs w:val="32"/>
        </w:rPr>
        <w:t xml:space="preserve"> in the 19th century, some of the scholars who were commenting on Sanskrit erotic poetry were actually coming to it from the perspective of Sappho. And so they were</w:t>
      </w:r>
      <w:r w:rsidR="00AF1CA9" w:rsidRPr="00082EE5">
        <w:rPr>
          <w:rFonts w:ascii="Times New Roman" w:hAnsi="Times New Roman" w:cs="Times New Roman"/>
          <w:sz w:val="32"/>
          <w:szCs w:val="32"/>
        </w:rPr>
        <w:t xml:space="preserve"> </w:t>
      </w:r>
      <w:r w:rsidRPr="00082EE5">
        <w:rPr>
          <w:rFonts w:ascii="Times New Roman" w:hAnsi="Times New Roman" w:cs="Times New Roman"/>
          <w:sz w:val="32"/>
          <w:szCs w:val="32"/>
        </w:rPr>
        <w:t>reading the Sanskrit in the light of Sappho. This is a fascinating phenomenon in many respects</w:t>
      </w:r>
      <w:r w:rsidR="008752AC" w:rsidRPr="00082EE5">
        <w:rPr>
          <w:rFonts w:ascii="Times New Roman" w:hAnsi="Times New Roman" w:cs="Times New Roman"/>
          <w:sz w:val="32"/>
          <w:szCs w:val="32"/>
        </w:rPr>
        <w:t xml:space="preserve">; </w:t>
      </w:r>
      <w:r w:rsidRPr="00082EE5">
        <w:rPr>
          <w:rFonts w:ascii="Times New Roman" w:hAnsi="Times New Roman" w:cs="Times New Roman"/>
          <w:sz w:val="32"/>
          <w:szCs w:val="32"/>
        </w:rPr>
        <w:t>you could say,</w:t>
      </w:r>
      <w:r w:rsidR="008752AC" w:rsidRPr="00082EE5">
        <w:rPr>
          <w:rFonts w:ascii="Times New Roman" w:hAnsi="Times New Roman" w:cs="Times New Roman"/>
          <w:sz w:val="32"/>
          <w:szCs w:val="32"/>
        </w:rPr>
        <w:t xml:space="preserve"> why not?, l</w:t>
      </w:r>
      <w:r w:rsidRPr="00082EE5">
        <w:rPr>
          <w:rFonts w:ascii="Times New Roman" w:hAnsi="Times New Roman" w:cs="Times New Roman"/>
          <w:sz w:val="32"/>
          <w:szCs w:val="32"/>
        </w:rPr>
        <w:t>et's</w:t>
      </w:r>
      <w:r w:rsidR="008752AC" w:rsidRPr="00082EE5">
        <w:rPr>
          <w:rFonts w:ascii="Times New Roman" w:hAnsi="Times New Roman" w:cs="Times New Roman"/>
          <w:sz w:val="32"/>
          <w:szCs w:val="32"/>
        </w:rPr>
        <w:t xml:space="preserve"> </w:t>
      </w:r>
      <w:r w:rsidRPr="00082EE5">
        <w:rPr>
          <w:rFonts w:ascii="Times New Roman" w:hAnsi="Times New Roman" w:cs="Times New Roman"/>
          <w:sz w:val="32"/>
          <w:szCs w:val="32"/>
        </w:rPr>
        <w:t>read one poetic tradition in the light of another. But you might say perhaps also</w:t>
      </w:r>
      <w:r w:rsidR="008752AC" w:rsidRPr="00082EE5">
        <w:rPr>
          <w:rFonts w:ascii="Times New Roman" w:hAnsi="Times New Roman" w:cs="Times New Roman"/>
          <w:sz w:val="32"/>
          <w:szCs w:val="32"/>
        </w:rPr>
        <w:t xml:space="preserve"> that</w:t>
      </w:r>
      <w:r w:rsidRPr="00082EE5">
        <w:rPr>
          <w:rFonts w:ascii="Times New Roman" w:hAnsi="Times New Roman" w:cs="Times New Roman"/>
          <w:sz w:val="32"/>
          <w:szCs w:val="32"/>
        </w:rPr>
        <w:t xml:space="preserve"> there are some limitations. Why not read Sanskrit poetry in relation to other kinds of poetic traditions as well? So </w:t>
      </w:r>
      <w:r w:rsidR="008752AC" w:rsidRPr="00082EE5">
        <w:rPr>
          <w:rFonts w:ascii="Times New Roman" w:hAnsi="Times New Roman" w:cs="Times New Roman"/>
          <w:sz w:val="32"/>
          <w:szCs w:val="32"/>
        </w:rPr>
        <w:t>Maddalena</w:t>
      </w:r>
      <w:r w:rsidRPr="00082EE5">
        <w:rPr>
          <w:rFonts w:ascii="Times New Roman" w:hAnsi="Times New Roman" w:cs="Times New Roman"/>
          <w:sz w:val="32"/>
          <w:szCs w:val="32"/>
        </w:rPr>
        <w:t xml:space="preserve"> has been trying to explore all this in her writings and in her work.</w:t>
      </w:r>
    </w:p>
    <w:p w14:paraId="17A93DF9" w14:textId="77777777" w:rsidR="00BF510D" w:rsidRPr="00082EE5" w:rsidRDefault="00BF510D" w:rsidP="003D0D63">
      <w:pPr>
        <w:spacing w:after="0" w:line="360" w:lineRule="auto"/>
        <w:jc w:val="both"/>
        <w:rPr>
          <w:rFonts w:ascii="Times New Roman" w:hAnsi="Times New Roman" w:cs="Times New Roman"/>
          <w:sz w:val="32"/>
          <w:szCs w:val="32"/>
        </w:rPr>
      </w:pPr>
    </w:p>
    <w:p w14:paraId="52BB49EE" w14:textId="1F9D6B81" w:rsidR="00BF510D" w:rsidRPr="00082EE5" w:rsidRDefault="008752AC" w:rsidP="003D0D63">
      <w:pPr>
        <w:spacing w:after="0" w:line="360" w:lineRule="auto"/>
        <w:jc w:val="both"/>
        <w:rPr>
          <w:rFonts w:ascii="Times New Roman" w:hAnsi="Times New Roman" w:cs="Times New Roman"/>
          <w:b/>
          <w:bCs/>
          <w:sz w:val="32"/>
          <w:szCs w:val="32"/>
        </w:rPr>
      </w:pPr>
      <w:proofErr w:type="spellStart"/>
      <w:r w:rsidRPr="00082EE5">
        <w:rPr>
          <w:rFonts w:ascii="Times New Roman" w:hAnsi="Times New Roman" w:cs="Times New Roman"/>
          <w:b/>
          <w:bCs/>
          <w:sz w:val="32"/>
          <w:szCs w:val="32"/>
        </w:rPr>
        <w:t>M</w:t>
      </w:r>
      <w:r w:rsidR="00346E89">
        <w:rPr>
          <w:rFonts w:ascii="Times New Roman" w:hAnsi="Times New Roman" w:cs="Times New Roman"/>
          <w:b/>
          <w:bCs/>
          <w:sz w:val="32"/>
          <w:szCs w:val="32"/>
        </w:rPr>
        <w:t>é</w:t>
      </w:r>
      <w:r w:rsidRPr="00082EE5">
        <w:rPr>
          <w:rFonts w:ascii="Times New Roman" w:hAnsi="Times New Roman" w:cs="Times New Roman"/>
          <w:b/>
          <w:bCs/>
          <w:sz w:val="32"/>
          <w:szCs w:val="32"/>
        </w:rPr>
        <w:t>lissa</w:t>
      </w:r>
      <w:proofErr w:type="spellEnd"/>
    </w:p>
    <w:p w14:paraId="76100C72" w14:textId="6494D289" w:rsidR="00BF510D" w:rsidRPr="00082EE5" w:rsidRDefault="009F607D" w:rsidP="003D0D63">
      <w:pPr>
        <w:spacing w:after="0" w:line="360" w:lineRule="auto"/>
        <w:jc w:val="both"/>
        <w:rPr>
          <w:rFonts w:ascii="Times New Roman" w:hAnsi="Times New Roman" w:cs="Times New Roman"/>
          <w:sz w:val="32"/>
          <w:szCs w:val="32"/>
        </w:rPr>
      </w:pPr>
      <w:r w:rsidRPr="00082EE5">
        <w:rPr>
          <w:rFonts w:ascii="Times New Roman" w:hAnsi="Times New Roman" w:cs="Times New Roman"/>
          <w:sz w:val="32"/>
          <w:szCs w:val="32"/>
        </w:rPr>
        <w:lastRenderedPageBreak/>
        <w:t>Very interesting, you are talking about reading one poetic tradition in light of the other. That reminded me of how interesting it is to see how these different cultures</w:t>
      </w:r>
      <w:r w:rsidR="008752AC" w:rsidRPr="00082EE5">
        <w:rPr>
          <w:rFonts w:ascii="Times New Roman" w:hAnsi="Times New Roman" w:cs="Times New Roman"/>
          <w:sz w:val="32"/>
          <w:szCs w:val="32"/>
        </w:rPr>
        <w:t xml:space="preserve">, </w:t>
      </w:r>
      <w:r w:rsidRPr="00082EE5">
        <w:rPr>
          <w:rFonts w:ascii="Times New Roman" w:hAnsi="Times New Roman" w:cs="Times New Roman"/>
          <w:sz w:val="32"/>
          <w:szCs w:val="32"/>
        </w:rPr>
        <w:t>because they are so different, build a relationship</w:t>
      </w:r>
      <w:r w:rsidR="008752AC" w:rsidRPr="00082EE5">
        <w:rPr>
          <w:rFonts w:ascii="Times New Roman" w:hAnsi="Times New Roman" w:cs="Times New Roman"/>
          <w:sz w:val="32"/>
          <w:szCs w:val="32"/>
        </w:rPr>
        <w:t>,</w:t>
      </w:r>
      <w:r w:rsidRPr="00082EE5">
        <w:rPr>
          <w:rFonts w:ascii="Times New Roman" w:hAnsi="Times New Roman" w:cs="Times New Roman"/>
          <w:sz w:val="32"/>
          <w:szCs w:val="32"/>
        </w:rPr>
        <w:t xml:space="preserve"> a dialogue with one another, because that is also what you're trying to establish</w:t>
      </w:r>
      <w:r w:rsidR="008752AC" w:rsidRPr="00082EE5">
        <w:rPr>
          <w:rFonts w:ascii="Times New Roman" w:hAnsi="Times New Roman" w:cs="Times New Roman"/>
          <w:sz w:val="32"/>
          <w:szCs w:val="32"/>
        </w:rPr>
        <w:t>,</w:t>
      </w:r>
      <w:r w:rsidRPr="00082EE5">
        <w:rPr>
          <w:rFonts w:ascii="Times New Roman" w:hAnsi="Times New Roman" w:cs="Times New Roman"/>
          <w:sz w:val="32"/>
          <w:szCs w:val="32"/>
        </w:rPr>
        <w:t xml:space="preserve"> to build a dialogue between traditions that are so different. Can you tell us a bit more about the type of relationship that you are finding between these diverse traditions?</w:t>
      </w:r>
    </w:p>
    <w:p w14:paraId="60BA5B36" w14:textId="77777777" w:rsidR="00BF510D" w:rsidRPr="00082EE5" w:rsidRDefault="00BF510D" w:rsidP="003D0D63">
      <w:pPr>
        <w:spacing w:after="0" w:line="360" w:lineRule="auto"/>
        <w:jc w:val="both"/>
        <w:rPr>
          <w:rFonts w:ascii="Times New Roman" w:hAnsi="Times New Roman" w:cs="Times New Roman"/>
          <w:sz w:val="32"/>
          <w:szCs w:val="32"/>
        </w:rPr>
      </w:pPr>
    </w:p>
    <w:p w14:paraId="684A12BD" w14:textId="616F78E0" w:rsidR="00BF510D" w:rsidRPr="00082EE5" w:rsidRDefault="00082EE5" w:rsidP="003D0D63">
      <w:pPr>
        <w:spacing w:after="0" w:line="360" w:lineRule="auto"/>
        <w:jc w:val="both"/>
        <w:rPr>
          <w:rFonts w:ascii="Times New Roman" w:hAnsi="Times New Roman" w:cs="Times New Roman"/>
          <w:b/>
          <w:bCs/>
          <w:sz w:val="32"/>
          <w:szCs w:val="32"/>
        </w:rPr>
      </w:pPr>
      <w:proofErr w:type="spellStart"/>
      <w:r w:rsidRPr="00082EE5">
        <w:rPr>
          <w:rFonts w:ascii="Times New Roman" w:hAnsi="Times New Roman" w:cs="Times New Roman"/>
          <w:b/>
          <w:bCs/>
          <w:sz w:val="32"/>
          <w:szCs w:val="32"/>
        </w:rPr>
        <w:t>Phiroze</w:t>
      </w:r>
      <w:proofErr w:type="spellEnd"/>
    </w:p>
    <w:p w14:paraId="7CBDBA9E" w14:textId="1C629693" w:rsidR="00BF510D" w:rsidRPr="00082EE5" w:rsidRDefault="009F607D" w:rsidP="003D0D63">
      <w:pPr>
        <w:spacing w:after="0" w:line="360" w:lineRule="auto"/>
        <w:jc w:val="both"/>
        <w:rPr>
          <w:rFonts w:ascii="Times New Roman" w:hAnsi="Times New Roman" w:cs="Times New Roman"/>
          <w:sz w:val="32"/>
          <w:szCs w:val="32"/>
          <w:lang w:val="en-GB"/>
        </w:rPr>
      </w:pPr>
      <w:r w:rsidRPr="00082EE5">
        <w:rPr>
          <w:rFonts w:ascii="Times New Roman" w:hAnsi="Times New Roman" w:cs="Times New Roman"/>
          <w:sz w:val="32"/>
          <w:szCs w:val="32"/>
        </w:rPr>
        <w:t xml:space="preserve">Well, that's a very difficult and challenging question. And I would say that one factor that we might bear in mind is partly the historical context as well, and the historical frame. So in antiquity there was relatively little contact between the Mediterranean and India. Of course, there'll be scholars who will jump </w:t>
      </w:r>
      <w:r w:rsidR="008752AC" w:rsidRPr="00082EE5">
        <w:rPr>
          <w:rFonts w:ascii="Times New Roman" w:hAnsi="Times New Roman" w:cs="Times New Roman"/>
          <w:sz w:val="32"/>
          <w:szCs w:val="32"/>
        </w:rPr>
        <w:t>at</w:t>
      </w:r>
      <w:r w:rsidRPr="00082EE5">
        <w:rPr>
          <w:rFonts w:ascii="Times New Roman" w:hAnsi="Times New Roman" w:cs="Times New Roman"/>
          <w:sz w:val="32"/>
          <w:szCs w:val="32"/>
        </w:rPr>
        <w:t xml:space="preserve"> my throat as soon as I've said that, because they'll say, well, there was lots of trade between Rome and India. And there was trade between Hellenistic Egypt and India. And there are similarities between Greek thought in Buddhism or Greek thought in Hinduism. And there are similarities in the kind of ideas of abstraction and materialism as well in these different cultures. But I think the points of contact that we do have are actually remarkable, because there was so little contact otherwise. And so the period of </w:t>
      </w:r>
      <w:r w:rsidR="007C6947" w:rsidRPr="00082EE5">
        <w:rPr>
          <w:rFonts w:ascii="Times New Roman" w:hAnsi="Times New Roman" w:cs="Times New Roman"/>
          <w:sz w:val="32"/>
          <w:szCs w:val="32"/>
        </w:rPr>
        <w:t>Gandharan</w:t>
      </w:r>
      <w:r w:rsidRPr="00082EE5">
        <w:rPr>
          <w:rFonts w:ascii="Times New Roman" w:hAnsi="Times New Roman" w:cs="Times New Roman"/>
          <w:sz w:val="32"/>
          <w:szCs w:val="32"/>
        </w:rPr>
        <w:t xml:space="preserve"> art that we have, for instance, from the first couple of centuries</w:t>
      </w:r>
      <w:r w:rsidR="007C6947" w:rsidRPr="00082EE5">
        <w:rPr>
          <w:rFonts w:ascii="Times New Roman" w:hAnsi="Times New Roman" w:cs="Times New Roman"/>
          <w:sz w:val="32"/>
          <w:szCs w:val="32"/>
        </w:rPr>
        <w:t xml:space="preserve"> CE, that show a fusion</w:t>
      </w:r>
      <w:r w:rsidRPr="00082EE5">
        <w:rPr>
          <w:rFonts w:ascii="Times New Roman" w:hAnsi="Times New Roman" w:cs="Times New Roman"/>
          <w:sz w:val="32"/>
          <w:szCs w:val="32"/>
        </w:rPr>
        <w:t xml:space="preserve"> of Hellenic and Indic</w:t>
      </w:r>
      <w:r w:rsidR="007C6947" w:rsidRPr="00082EE5">
        <w:rPr>
          <w:rFonts w:ascii="Times New Roman" w:hAnsi="Times New Roman" w:cs="Times New Roman"/>
          <w:sz w:val="32"/>
          <w:szCs w:val="32"/>
        </w:rPr>
        <w:t xml:space="preserve">, and </w:t>
      </w:r>
      <w:r w:rsidR="007C6947" w:rsidRPr="00364F52">
        <w:rPr>
          <w:rFonts w:ascii="Times New Roman" w:hAnsi="Times New Roman" w:cs="Times New Roman"/>
          <w:sz w:val="32"/>
          <w:szCs w:val="32"/>
          <w:lang w:val="en-GB"/>
        </w:rPr>
        <w:t>Saka</w:t>
      </w:r>
      <w:r w:rsidR="007C6947" w:rsidRPr="00082EE5">
        <w:rPr>
          <w:rFonts w:ascii="Times New Roman" w:hAnsi="Times New Roman" w:cs="Times New Roman"/>
          <w:sz w:val="32"/>
          <w:szCs w:val="32"/>
          <w:lang w:val="en-GB"/>
        </w:rPr>
        <w:t xml:space="preserve"> </w:t>
      </w:r>
      <w:r w:rsidRPr="00082EE5">
        <w:rPr>
          <w:rFonts w:ascii="Times New Roman" w:hAnsi="Times New Roman" w:cs="Times New Roman"/>
          <w:sz w:val="32"/>
          <w:szCs w:val="32"/>
        </w:rPr>
        <w:t xml:space="preserve">influences. And again, the period of the </w:t>
      </w:r>
      <w:r w:rsidR="007C6947" w:rsidRPr="00082EE5">
        <w:rPr>
          <w:rFonts w:ascii="Times New Roman" w:hAnsi="Times New Roman" w:cs="Times New Roman"/>
          <w:sz w:val="32"/>
          <w:szCs w:val="32"/>
        </w:rPr>
        <w:t>Indo-Greek</w:t>
      </w:r>
      <w:r w:rsidRPr="00082EE5">
        <w:rPr>
          <w:rFonts w:ascii="Times New Roman" w:hAnsi="Times New Roman" w:cs="Times New Roman"/>
          <w:sz w:val="32"/>
          <w:szCs w:val="32"/>
        </w:rPr>
        <w:t xml:space="preserve"> kingdoms from the death of Alexander to about 150 BC</w:t>
      </w:r>
      <w:r w:rsidR="007C6947" w:rsidRPr="00082EE5">
        <w:rPr>
          <w:rFonts w:ascii="Times New Roman" w:hAnsi="Times New Roman" w:cs="Times New Roman"/>
          <w:sz w:val="32"/>
          <w:szCs w:val="32"/>
        </w:rPr>
        <w:t>E,</w:t>
      </w:r>
      <w:r w:rsidRPr="00082EE5">
        <w:rPr>
          <w:rFonts w:ascii="Times New Roman" w:hAnsi="Times New Roman" w:cs="Times New Roman"/>
          <w:sz w:val="32"/>
          <w:szCs w:val="32"/>
        </w:rPr>
        <w:t xml:space="preserve"> </w:t>
      </w:r>
      <w:r w:rsidR="007C6947" w:rsidRPr="00082EE5">
        <w:rPr>
          <w:rFonts w:ascii="Times New Roman" w:hAnsi="Times New Roman" w:cs="Times New Roman"/>
          <w:sz w:val="32"/>
          <w:szCs w:val="32"/>
        </w:rPr>
        <w:t>t</w:t>
      </w:r>
      <w:r w:rsidRPr="00082EE5">
        <w:rPr>
          <w:rFonts w:ascii="Times New Roman" w:hAnsi="Times New Roman" w:cs="Times New Roman"/>
          <w:sz w:val="32"/>
          <w:szCs w:val="32"/>
        </w:rPr>
        <w:t xml:space="preserve">hat's interesting, because it brings Greeks and Indians together, for what is to a significant extent </w:t>
      </w:r>
      <w:r w:rsidRPr="00082EE5">
        <w:rPr>
          <w:rFonts w:ascii="Times New Roman" w:hAnsi="Times New Roman" w:cs="Times New Roman"/>
          <w:sz w:val="32"/>
          <w:szCs w:val="32"/>
        </w:rPr>
        <w:lastRenderedPageBreak/>
        <w:t>the first time. And as I said, there's trade between the Roman Empire and India and large quantities of gold</w:t>
      </w:r>
      <w:r w:rsidR="007C6947" w:rsidRPr="00082EE5">
        <w:rPr>
          <w:rFonts w:ascii="Times New Roman" w:hAnsi="Times New Roman" w:cs="Times New Roman"/>
          <w:sz w:val="32"/>
          <w:szCs w:val="32"/>
        </w:rPr>
        <w:t>en</w:t>
      </w:r>
      <w:r w:rsidRPr="00082EE5">
        <w:rPr>
          <w:rFonts w:ascii="Times New Roman" w:hAnsi="Times New Roman" w:cs="Times New Roman"/>
          <w:sz w:val="32"/>
          <w:szCs w:val="32"/>
        </w:rPr>
        <w:t xml:space="preserve"> coins, other kinds of coins have been found in India, especially in southern India. So there are these instances of contact and trade and exchange. But I think that what's more interesting is trying to understand for instance, or to compare and contrast, if you will, ideas about ethics, ideas about the soul, ideas about literary genres</w:t>
      </w:r>
      <w:r w:rsidR="007C6947" w:rsidRPr="00082EE5">
        <w:rPr>
          <w:rFonts w:ascii="Times New Roman" w:hAnsi="Times New Roman" w:cs="Times New Roman"/>
          <w:sz w:val="32"/>
          <w:szCs w:val="32"/>
        </w:rPr>
        <w:t>, a</w:t>
      </w:r>
      <w:r w:rsidRPr="00082EE5">
        <w:rPr>
          <w:rFonts w:ascii="Times New Roman" w:hAnsi="Times New Roman" w:cs="Times New Roman"/>
          <w:sz w:val="32"/>
          <w:szCs w:val="32"/>
        </w:rPr>
        <w:t>nd</w:t>
      </w:r>
      <w:r w:rsidR="007C6947" w:rsidRPr="00082EE5">
        <w:rPr>
          <w:rFonts w:ascii="Times New Roman" w:hAnsi="Times New Roman" w:cs="Times New Roman"/>
          <w:sz w:val="32"/>
          <w:szCs w:val="32"/>
        </w:rPr>
        <w:t>,</w:t>
      </w:r>
      <w:r w:rsidRPr="00082EE5">
        <w:rPr>
          <w:rFonts w:ascii="Times New Roman" w:hAnsi="Times New Roman" w:cs="Times New Roman"/>
          <w:sz w:val="32"/>
          <w:szCs w:val="32"/>
        </w:rPr>
        <w:t xml:space="preserve"> as I was suggesting, ideas about value, that is to say, what makes a certain thing valuable? What makes you give it the distinction of a classic? Why do you bestow that particular quality or character on a text or object or work of art? That's what we're trying to get at when we're looking at contacts and continuities and discontinuities between different cultures.</w:t>
      </w:r>
    </w:p>
    <w:p w14:paraId="15AD3710" w14:textId="77777777" w:rsidR="00BF510D" w:rsidRPr="00082EE5" w:rsidRDefault="00BF510D" w:rsidP="003D0D63">
      <w:pPr>
        <w:spacing w:after="0" w:line="360" w:lineRule="auto"/>
        <w:jc w:val="both"/>
        <w:rPr>
          <w:rFonts w:ascii="Times New Roman" w:hAnsi="Times New Roman" w:cs="Times New Roman"/>
          <w:sz w:val="32"/>
          <w:szCs w:val="32"/>
        </w:rPr>
      </w:pPr>
    </w:p>
    <w:p w14:paraId="31261770" w14:textId="16C6E34E" w:rsidR="00BF510D" w:rsidRPr="00082EE5" w:rsidRDefault="001D2739" w:rsidP="003D0D63">
      <w:pPr>
        <w:spacing w:after="0" w:line="360" w:lineRule="auto"/>
        <w:jc w:val="both"/>
        <w:rPr>
          <w:rFonts w:ascii="Times New Roman" w:hAnsi="Times New Roman" w:cs="Times New Roman"/>
          <w:b/>
          <w:bCs/>
          <w:sz w:val="32"/>
          <w:szCs w:val="32"/>
        </w:rPr>
      </w:pPr>
      <w:proofErr w:type="spellStart"/>
      <w:r w:rsidRPr="00082EE5">
        <w:rPr>
          <w:rFonts w:ascii="Times New Roman" w:hAnsi="Times New Roman" w:cs="Times New Roman"/>
          <w:b/>
          <w:bCs/>
          <w:sz w:val="32"/>
          <w:szCs w:val="32"/>
        </w:rPr>
        <w:t>M</w:t>
      </w:r>
      <w:r w:rsidR="00346E89">
        <w:rPr>
          <w:rFonts w:ascii="Times New Roman" w:hAnsi="Times New Roman" w:cs="Times New Roman"/>
          <w:b/>
          <w:bCs/>
          <w:sz w:val="32"/>
          <w:szCs w:val="32"/>
        </w:rPr>
        <w:t>é</w:t>
      </w:r>
      <w:r w:rsidRPr="00082EE5">
        <w:rPr>
          <w:rFonts w:ascii="Times New Roman" w:hAnsi="Times New Roman" w:cs="Times New Roman"/>
          <w:b/>
          <w:bCs/>
          <w:sz w:val="32"/>
          <w:szCs w:val="32"/>
        </w:rPr>
        <w:t>lissa</w:t>
      </w:r>
      <w:proofErr w:type="spellEnd"/>
    </w:p>
    <w:p w14:paraId="1D5DE720" w14:textId="731D4B9A" w:rsidR="00BF510D" w:rsidRPr="00082EE5" w:rsidRDefault="009F607D" w:rsidP="003D0D63">
      <w:pPr>
        <w:spacing w:after="0" w:line="360" w:lineRule="auto"/>
        <w:jc w:val="both"/>
        <w:rPr>
          <w:rFonts w:ascii="Times New Roman" w:hAnsi="Times New Roman" w:cs="Times New Roman"/>
          <w:sz w:val="32"/>
          <w:szCs w:val="32"/>
        </w:rPr>
      </w:pPr>
      <w:r w:rsidRPr="00082EE5">
        <w:rPr>
          <w:rFonts w:ascii="Times New Roman" w:hAnsi="Times New Roman" w:cs="Times New Roman"/>
          <w:sz w:val="32"/>
          <w:szCs w:val="32"/>
        </w:rPr>
        <w:t>Amazing. Yes. Are there any specific case studies</w:t>
      </w:r>
      <w:r w:rsidR="001D2739" w:rsidRPr="00082EE5">
        <w:rPr>
          <w:rFonts w:ascii="Times New Roman" w:hAnsi="Times New Roman" w:cs="Times New Roman"/>
          <w:sz w:val="32"/>
          <w:szCs w:val="32"/>
        </w:rPr>
        <w:t>,</w:t>
      </w:r>
      <w:r w:rsidRPr="00082EE5">
        <w:rPr>
          <w:rFonts w:ascii="Times New Roman" w:hAnsi="Times New Roman" w:cs="Times New Roman"/>
          <w:sz w:val="32"/>
          <w:szCs w:val="32"/>
        </w:rPr>
        <w:t xml:space="preserve"> because we were talking earlier about Sappho as an example</w:t>
      </w:r>
      <w:r w:rsidR="001D2739" w:rsidRPr="00082EE5">
        <w:rPr>
          <w:rFonts w:ascii="Times New Roman" w:hAnsi="Times New Roman" w:cs="Times New Roman"/>
          <w:sz w:val="32"/>
          <w:szCs w:val="32"/>
        </w:rPr>
        <w:t>,</w:t>
      </w:r>
      <w:r w:rsidRPr="00082EE5">
        <w:rPr>
          <w:rFonts w:ascii="Times New Roman" w:hAnsi="Times New Roman" w:cs="Times New Roman"/>
          <w:sz w:val="32"/>
          <w:szCs w:val="32"/>
        </w:rPr>
        <w:t xml:space="preserve"> </w:t>
      </w:r>
      <w:r w:rsidR="001D2739" w:rsidRPr="00082EE5">
        <w:rPr>
          <w:rFonts w:ascii="Times New Roman" w:hAnsi="Times New Roman" w:cs="Times New Roman"/>
          <w:sz w:val="32"/>
          <w:szCs w:val="32"/>
        </w:rPr>
        <w:t>a</w:t>
      </w:r>
      <w:r w:rsidRPr="00082EE5">
        <w:rPr>
          <w:rFonts w:ascii="Times New Roman" w:hAnsi="Times New Roman" w:cs="Times New Roman"/>
          <w:sz w:val="32"/>
          <w:szCs w:val="32"/>
        </w:rPr>
        <w:t>re there specific case studies that you will be focusing on in this research project to highlight those ideas</w:t>
      </w:r>
      <w:r w:rsidR="001D2739" w:rsidRPr="00082EE5">
        <w:rPr>
          <w:rFonts w:ascii="Times New Roman" w:hAnsi="Times New Roman" w:cs="Times New Roman"/>
          <w:sz w:val="32"/>
          <w:szCs w:val="32"/>
        </w:rPr>
        <w:t>?</w:t>
      </w:r>
    </w:p>
    <w:p w14:paraId="36787C62" w14:textId="77777777" w:rsidR="00BF510D" w:rsidRPr="00082EE5" w:rsidRDefault="00BF510D" w:rsidP="003D0D63">
      <w:pPr>
        <w:spacing w:after="0" w:line="360" w:lineRule="auto"/>
        <w:jc w:val="both"/>
        <w:rPr>
          <w:rFonts w:ascii="Times New Roman" w:hAnsi="Times New Roman" w:cs="Times New Roman"/>
          <w:sz w:val="32"/>
          <w:szCs w:val="32"/>
        </w:rPr>
      </w:pPr>
    </w:p>
    <w:p w14:paraId="47489990" w14:textId="379CF0DB" w:rsidR="00BF510D" w:rsidRPr="00082EE5" w:rsidRDefault="00082EE5" w:rsidP="003D0D63">
      <w:pPr>
        <w:spacing w:after="0" w:line="360" w:lineRule="auto"/>
        <w:jc w:val="both"/>
        <w:rPr>
          <w:rFonts w:ascii="Times New Roman" w:hAnsi="Times New Roman" w:cs="Times New Roman"/>
          <w:b/>
          <w:bCs/>
          <w:sz w:val="32"/>
          <w:szCs w:val="32"/>
        </w:rPr>
      </w:pPr>
      <w:proofErr w:type="spellStart"/>
      <w:r w:rsidRPr="00082EE5">
        <w:rPr>
          <w:rFonts w:ascii="Times New Roman" w:hAnsi="Times New Roman" w:cs="Times New Roman"/>
          <w:b/>
          <w:bCs/>
          <w:sz w:val="32"/>
          <w:szCs w:val="32"/>
        </w:rPr>
        <w:t>Phiroze</w:t>
      </w:r>
      <w:proofErr w:type="spellEnd"/>
    </w:p>
    <w:p w14:paraId="4737FA9C" w14:textId="18DF503E" w:rsidR="00BF510D" w:rsidRPr="00082EE5" w:rsidRDefault="001D2739" w:rsidP="003D0D63">
      <w:pPr>
        <w:spacing w:after="0" w:line="360" w:lineRule="auto"/>
        <w:jc w:val="both"/>
        <w:rPr>
          <w:rFonts w:ascii="Times New Roman" w:hAnsi="Times New Roman" w:cs="Times New Roman"/>
          <w:sz w:val="32"/>
          <w:szCs w:val="32"/>
        </w:rPr>
      </w:pPr>
      <w:r w:rsidRPr="00082EE5">
        <w:rPr>
          <w:rFonts w:ascii="Times New Roman" w:hAnsi="Times New Roman" w:cs="Times New Roman"/>
          <w:sz w:val="32"/>
          <w:szCs w:val="32"/>
        </w:rPr>
        <w:t>T</w:t>
      </w:r>
      <w:r w:rsidR="009F607D" w:rsidRPr="00082EE5">
        <w:rPr>
          <w:rFonts w:ascii="Times New Roman" w:hAnsi="Times New Roman" w:cs="Times New Roman"/>
          <w:sz w:val="32"/>
          <w:szCs w:val="32"/>
        </w:rPr>
        <w:t xml:space="preserve">here are certain texts that </w:t>
      </w:r>
      <w:r w:rsidRPr="00082EE5">
        <w:rPr>
          <w:rFonts w:ascii="Times New Roman" w:hAnsi="Times New Roman" w:cs="Times New Roman"/>
          <w:sz w:val="32"/>
          <w:szCs w:val="32"/>
        </w:rPr>
        <w:t>we think</w:t>
      </w:r>
      <w:r w:rsidR="009F607D" w:rsidRPr="00082EE5">
        <w:rPr>
          <w:rFonts w:ascii="Times New Roman" w:hAnsi="Times New Roman" w:cs="Times New Roman"/>
          <w:sz w:val="32"/>
          <w:szCs w:val="32"/>
        </w:rPr>
        <w:t xml:space="preserve"> we'll be coming back to again and again</w:t>
      </w:r>
      <w:r w:rsidRPr="00082EE5">
        <w:rPr>
          <w:rFonts w:ascii="Times New Roman" w:hAnsi="Times New Roman" w:cs="Times New Roman"/>
          <w:sz w:val="32"/>
          <w:szCs w:val="32"/>
        </w:rPr>
        <w:t>; but</w:t>
      </w:r>
      <w:r w:rsidR="009F607D" w:rsidRPr="00082EE5">
        <w:rPr>
          <w:rFonts w:ascii="Times New Roman" w:hAnsi="Times New Roman" w:cs="Times New Roman"/>
          <w:sz w:val="32"/>
          <w:szCs w:val="32"/>
        </w:rPr>
        <w:t xml:space="preserve"> we haven't</w:t>
      </w:r>
      <w:r w:rsidRPr="00082EE5">
        <w:rPr>
          <w:rFonts w:ascii="Times New Roman" w:hAnsi="Times New Roman" w:cs="Times New Roman"/>
          <w:sz w:val="32"/>
          <w:szCs w:val="32"/>
        </w:rPr>
        <w:t>,</w:t>
      </w:r>
      <w:r w:rsidR="009F607D" w:rsidRPr="00082EE5">
        <w:rPr>
          <w:rFonts w:ascii="Times New Roman" w:hAnsi="Times New Roman" w:cs="Times New Roman"/>
          <w:sz w:val="32"/>
          <w:szCs w:val="32"/>
        </w:rPr>
        <w:t xml:space="preserve"> at the moment, said that we're only going to look at two or three case studies</w:t>
      </w:r>
      <w:r w:rsidRPr="00082EE5">
        <w:rPr>
          <w:rFonts w:ascii="Times New Roman" w:hAnsi="Times New Roman" w:cs="Times New Roman"/>
          <w:sz w:val="32"/>
          <w:szCs w:val="32"/>
        </w:rPr>
        <w:t>,</w:t>
      </w:r>
      <w:r w:rsidR="009F607D" w:rsidRPr="00082EE5">
        <w:rPr>
          <w:rFonts w:ascii="Times New Roman" w:hAnsi="Times New Roman" w:cs="Times New Roman"/>
          <w:sz w:val="32"/>
          <w:szCs w:val="32"/>
        </w:rPr>
        <w:t xml:space="preserve"> </w:t>
      </w:r>
      <w:r w:rsidRPr="00082EE5">
        <w:rPr>
          <w:rFonts w:ascii="Times New Roman" w:hAnsi="Times New Roman" w:cs="Times New Roman"/>
          <w:sz w:val="32"/>
          <w:szCs w:val="32"/>
        </w:rPr>
        <w:t>although it’s</w:t>
      </w:r>
      <w:r w:rsidR="009F607D" w:rsidRPr="00082EE5">
        <w:rPr>
          <w:rFonts w:ascii="Times New Roman" w:hAnsi="Times New Roman" w:cs="Times New Roman"/>
          <w:sz w:val="32"/>
          <w:szCs w:val="32"/>
        </w:rPr>
        <w:t xml:space="preserve"> possible that we might do</w:t>
      </w:r>
      <w:r w:rsidRPr="00082EE5">
        <w:rPr>
          <w:rFonts w:ascii="Times New Roman" w:hAnsi="Times New Roman" w:cs="Times New Roman"/>
          <w:sz w:val="32"/>
          <w:szCs w:val="32"/>
        </w:rPr>
        <w:t xml:space="preserve"> so </w:t>
      </w:r>
      <w:r w:rsidR="009F607D" w:rsidRPr="00082EE5">
        <w:rPr>
          <w:rFonts w:ascii="Times New Roman" w:hAnsi="Times New Roman" w:cs="Times New Roman"/>
          <w:sz w:val="32"/>
          <w:szCs w:val="32"/>
        </w:rPr>
        <w:t>as the project evolves. We're interested</w:t>
      </w:r>
      <w:r w:rsidRPr="00082EE5">
        <w:rPr>
          <w:rFonts w:ascii="Times New Roman" w:hAnsi="Times New Roman" w:cs="Times New Roman"/>
          <w:sz w:val="32"/>
          <w:szCs w:val="32"/>
        </w:rPr>
        <w:t xml:space="preserve">, </w:t>
      </w:r>
      <w:r w:rsidR="009F607D" w:rsidRPr="00082EE5">
        <w:rPr>
          <w:rFonts w:ascii="Times New Roman" w:hAnsi="Times New Roman" w:cs="Times New Roman"/>
          <w:sz w:val="32"/>
          <w:szCs w:val="32"/>
        </w:rPr>
        <w:t>for example, in love poetry, as I've been saying to</w:t>
      </w:r>
      <w:r w:rsidRPr="00082EE5">
        <w:rPr>
          <w:rFonts w:ascii="Times New Roman" w:hAnsi="Times New Roman" w:cs="Times New Roman"/>
          <w:sz w:val="32"/>
          <w:szCs w:val="32"/>
        </w:rPr>
        <w:t xml:space="preserve"> you</w:t>
      </w:r>
      <w:r w:rsidR="009F607D" w:rsidRPr="00082EE5">
        <w:rPr>
          <w:rFonts w:ascii="Times New Roman" w:hAnsi="Times New Roman" w:cs="Times New Roman"/>
          <w:sz w:val="32"/>
          <w:szCs w:val="32"/>
        </w:rPr>
        <w:t xml:space="preserve"> earlier, so we'll be looking at conceptions of love poetry in Greece and Rome and India</w:t>
      </w:r>
      <w:r w:rsidRPr="00082EE5">
        <w:rPr>
          <w:rFonts w:ascii="Times New Roman" w:hAnsi="Times New Roman" w:cs="Times New Roman"/>
          <w:sz w:val="32"/>
          <w:szCs w:val="32"/>
        </w:rPr>
        <w:t xml:space="preserve">; </w:t>
      </w:r>
      <w:r w:rsidR="009F607D" w:rsidRPr="00082EE5">
        <w:rPr>
          <w:rFonts w:ascii="Times New Roman" w:hAnsi="Times New Roman" w:cs="Times New Roman"/>
          <w:sz w:val="32"/>
          <w:szCs w:val="32"/>
        </w:rPr>
        <w:lastRenderedPageBreak/>
        <w:t>why certain ones are privileged over others, why certain ones come to be written about</w:t>
      </w:r>
      <w:r w:rsidRPr="00082EE5">
        <w:rPr>
          <w:rFonts w:ascii="Times New Roman" w:hAnsi="Times New Roman" w:cs="Times New Roman"/>
          <w:sz w:val="32"/>
          <w:szCs w:val="32"/>
        </w:rPr>
        <w:t>,</w:t>
      </w:r>
      <w:r w:rsidR="009F607D" w:rsidRPr="00082EE5">
        <w:rPr>
          <w:rFonts w:ascii="Times New Roman" w:hAnsi="Times New Roman" w:cs="Times New Roman"/>
          <w:sz w:val="32"/>
          <w:szCs w:val="32"/>
        </w:rPr>
        <w:t xml:space="preserve"> how they come to be written about and discussed and explored in antiquity, and in the modern period. So that will be one important set of examples that we're looking at. Another set of examples, also thinking </w:t>
      </w:r>
      <w:r w:rsidRPr="00082EE5">
        <w:rPr>
          <w:rFonts w:ascii="Times New Roman" w:hAnsi="Times New Roman" w:cs="Times New Roman"/>
          <w:sz w:val="32"/>
          <w:szCs w:val="32"/>
        </w:rPr>
        <w:t xml:space="preserve">in </w:t>
      </w:r>
      <w:r w:rsidR="009F607D" w:rsidRPr="00082EE5">
        <w:rPr>
          <w:rFonts w:ascii="Times New Roman" w:hAnsi="Times New Roman" w:cs="Times New Roman"/>
          <w:sz w:val="32"/>
          <w:szCs w:val="32"/>
        </w:rPr>
        <w:t>terms of genre is epic poetry. And we're trying to understand sort of comparatively about Homer and Virgil, on the one hand, and the Ramayana and the Mahabharata, on the other, and try to see whether we can understand the particular evolution of these epics, especially in the modern period when we approach them comparatively</w:t>
      </w:r>
      <w:r w:rsidRPr="00082EE5">
        <w:rPr>
          <w:rFonts w:ascii="Times New Roman" w:hAnsi="Times New Roman" w:cs="Times New Roman"/>
          <w:sz w:val="32"/>
          <w:szCs w:val="32"/>
        </w:rPr>
        <w:t>;</w:t>
      </w:r>
      <w:r w:rsidR="009F607D" w:rsidRPr="00082EE5">
        <w:rPr>
          <w:rFonts w:ascii="Times New Roman" w:hAnsi="Times New Roman" w:cs="Times New Roman"/>
          <w:sz w:val="32"/>
          <w:szCs w:val="32"/>
        </w:rPr>
        <w:t xml:space="preserve"> the particular questions that are put to these epics, not just in terms of composition, but also in terms of the ideological reading of some of these poems. Why some readings get privileged over others. So why is the, for example</w:t>
      </w:r>
      <w:r w:rsidRPr="00082EE5">
        <w:rPr>
          <w:rFonts w:ascii="Times New Roman" w:hAnsi="Times New Roman" w:cs="Times New Roman"/>
          <w:sz w:val="32"/>
          <w:szCs w:val="32"/>
        </w:rPr>
        <w:t>,</w:t>
      </w:r>
      <w:r w:rsidR="009F607D" w:rsidRPr="00082EE5">
        <w:rPr>
          <w:rFonts w:ascii="Times New Roman" w:hAnsi="Times New Roman" w:cs="Times New Roman"/>
          <w:sz w:val="32"/>
          <w:szCs w:val="32"/>
        </w:rPr>
        <w:t xml:space="preserve"> with the </w:t>
      </w:r>
      <w:r w:rsidRPr="00082EE5">
        <w:rPr>
          <w:rFonts w:ascii="Times New Roman" w:hAnsi="Times New Roman" w:cs="Times New Roman"/>
          <w:i/>
          <w:iCs/>
          <w:sz w:val="32"/>
          <w:szCs w:val="32"/>
        </w:rPr>
        <w:t>Aeneid</w:t>
      </w:r>
      <w:r w:rsidRPr="00082EE5">
        <w:rPr>
          <w:rFonts w:ascii="Times New Roman" w:hAnsi="Times New Roman" w:cs="Times New Roman"/>
          <w:sz w:val="32"/>
          <w:szCs w:val="32"/>
        </w:rPr>
        <w:t>, why is the Augustan</w:t>
      </w:r>
      <w:r w:rsidR="009F607D" w:rsidRPr="00082EE5">
        <w:rPr>
          <w:rFonts w:ascii="Times New Roman" w:hAnsi="Times New Roman" w:cs="Times New Roman"/>
          <w:sz w:val="32"/>
          <w:szCs w:val="32"/>
        </w:rPr>
        <w:t xml:space="preserve"> reading, if you will, the one that claims that Virgil was sympathetic to Augustus, and that </w:t>
      </w:r>
      <w:r w:rsidRPr="00082EE5">
        <w:rPr>
          <w:rFonts w:ascii="Times New Roman" w:hAnsi="Times New Roman" w:cs="Times New Roman"/>
          <w:sz w:val="32"/>
          <w:szCs w:val="32"/>
        </w:rPr>
        <w:t>h</w:t>
      </w:r>
      <w:r w:rsidR="009F607D" w:rsidRPr="00082EE5">
        <w:rPr>
          <w:rFonts w:ascii="Times New Roman" w:hAnsi="Times New Roman" w:cs="Times New Roman"/>
          <w:sz w:val="32"/>
          <w:szCs w:val="32"/>
        </w:rPr>
        <w:t xml:space="preserve">e largely supported the ambitions of the Augustine program, why </w:t>
      </w:r>
      <w:r w:rsidRPr="00082EE5">
        <w:rPr>
          <w:rFonts w:ascii="Times New Roman" w:hAnsi="Times New Roman" w:cs="Times New Roman"/>
          <w:sz w:val="32"/>
          <w:szCs w:val="32"/>
        </w:rPr>
        <w:t>has</w:t>
      </w:r>
      <w:r w:rsidR="009F607D" w:rsidRPr="00082EE5">
        <w:rPr>
          <w:rFonts w:ascii="Times New Roman" w:hAnsi="Times New Roman" w:cs="Times New Roman"/>
          <w:sz w:val="32"/>
          <w:szCs w:val="32"/>
        </w:rPr>
        <w:t xml:space="preserve"> that become such an important reading strain, a very dominant strain in </w:t>
      </w:r>
      <w:r w:rsidRPr="00082EE5">
        <w:rPr>
          <w:rFonts w:ascii="Times New Roman" w:hAnsi="Times New Roman" w:cs="Times New Roman"/>
          <w:sz w:val="32"/>
          <w:szCs w:val="32"/>
        </w:rPr>
        <w:t xml:space="preserve">the </w:t>
      </w:r>
      <w:r w:rsidR="009F607D" w:rsidRPr="00082EE5">
        <w:rPr>
          <w:rFonts w:ascii="Times New Roman" w:hAnsi="Times New Roman" w:cs="Times New Roman"/>
          <w:sz w:val="32"/>
          <w:szCs w:val="32"/>
        </w:rPr>
        <w:t>history of Virgil scholarship? And I think if you look at that question, let's say from a South Asian perspective, you might say, well, it's connected with things that are going on in</w:t>
      </w:r>
      <w:r w:rsidRPr="00082EE5">
        <w:rPr>
          <w:rFonts w:ascii="Times New Roman" w:hAnsi="Times New Roman" w:cs="Times New Roman"/>
          <w:sz w:val="32"/>
          <w:szCs w:val="32"/>
        </w:rPr>
        <w:t xml:space="preserve"> </w:t>
      </w:r>
      <w:r w:rsidR="009F607D" w:rsidRPr="00082EE5">
        <w:rPr>
          <w:rFonts w:ascii="Times New Roman" w:hAnsi="Times New Roman" w:cs="Times New Roman"/>
          <w:sz w:val="32"/>
          <w:szCs w:val="32"/>
        </w:rPr>
        <w:t>modern Europe in the 18th 19th and early 20th centuries, and that's partly</w:t>
      </w:r>
      <w:r w:rsidRPr="00082EE5">
        <w:rPr>
          <w:rFonts w:ascii="Times New Roman" w:hAnsi="Times New Roman" w:cs="Times New Roman"/>
          <w:sz w:val="32"/>
          <w:szCs w:val="32"/>
        </w:rPr>
        <w:t xml:space="preserve">, </w:t>
      </w:r>
      <w:r w:rsidR="009F607D" w:rsidRPr="00082EE5">
        <w:rPr>
          <w:rFonts w:ascii="Times New Roman" w:hAnsi="Times New Roman" w:cs="Times New Roman"/>
          <w:sz w:val="32"/>
          <w:szCs w:val="32"/>
        </w:rPr>
        <w:t>not exclusively</w:t>
      </w:r>
      <w:r w:rsidRPr="00082EE5">
        <w:rPr>
          <w:rFonts w:ascii="Times New Roman" w:hAnsi="Times New Roman" w:cs="Times New Roman"/>
          <w:sz w:val="32"/>
          <w:szCs w:val="32"/>
        </w:rPr>
        <w:t>,</w:t>
      </w:r>
      <w:r w:rsidR="009F607D" w:rsidRPr="00082EE5">
        <w:rPr>
          <w:rFonts w:ascii="Times New Roman" w:hAnsi="Times New Roman" w:cs="Times New Roman"/>
          <w:sz w:val="32"/>
          <w:szCs w:val="32"/>
        </w:rPr>
        <w:t xml:space="preserve"> but partly connected to those sorts of things. So book </w:t>
      </w:r>
      <w:r w:rsidR="004710D1" w:rsidRPr="00082EE5">
        <w:rPr>
          <w:rFonts w:ascii="Times New Roman" w:hAnsi="Times New Roman" w:cs="Times New Roman"/>
          <w:sz w:val="32"/>
          <w:szCs w:val="32"/>
        </w:rPr>
        <w:t>1</w:t>
      </w:r>
      <w:r w:rsidR="009F607D" w:rsidRPr="00082EE5">
        <w:rPr>
          <w:rFonts w:ascii="Times New Roman" w:hAnsi="Times New Roman" w:cs="Times New Roman"/>
          <w:sz w:val="32"/>
          <w:szCs w:val="32"/>
        </w:rPr>
        <w:t>, where Jupiter is talking to Venus</w:t>
      </w:r>
      <w:r w:rsidR="004710D1" w:rsidRPr="00082EE5">
        <w:rPr>
          <w:rFonts w:ascii="Times New Roman" w:hAnsi="Times New Roman" w:cs="Times New Roman"/>
          <w:sz w:val="32"/>
          <w:szCs w:val="32"/>
        </w:rPr>
        <w:t>,</w:t>
      </w:r>
      <w:r w:rsidR="009F607D" w:rsidRPr="00082EE5">
        <w:rPr>
          <w:rFonts w:ascii="Times New Roman" w:hAnsi="Times New Roman" w:cs="Times New Roman"/>
          <w:sz w:val="32"/>
          <w:szCs w:val="32"/>
        </w:rPr>
        <w:t xml:space="preserve"> book </w:t>
      </w:r>
      <w:r w:rsidR="004710D1" w:rsidRPr="00082EE5">
        <w:rPr>
          <w:rFonts w:ascii="Times New Roman" w:hAnsi="Times New Roman" w:cs="Times New Roman"/>
          <w:sz w:val="32"/>
          <w:szCs w:val="32"/>
        </w:rPr>
        <w:t>6,</w:t>
      </w:r>
      <w:r w:rsidR="009F607D" w:rsidRPr="00082EE5">
        <w:rPr>
          <w:rFonts w:ascii="Times New Roman" w:hAnsi="Times New Roman" w:cs="Times New Roman"/>
          <w:sz w:val="32"/>
          <w:szCs w:val="32"/>
        </w:rPr>
        <w:t xml:space="preserve"> w</w:t>
      </w:r>
      <w:r w:rsidR="004710D1" w:rsidRPr="00082EE5">
        <w:rPr>
          <w:rFonts w:ascii="Times New Roman" w:hAnsi="Times New Roman" w:cs="Times New Roman"/>
          <w:sz w:val="32"/>
          <w:szCs w:val="32"/>
        </w:rPr>
        <w:t>h</w:t>
      </w:r>
      <w:r w:rsidR="009F607D" w:rsidRPr="00082EE5">
        <w:rPr>
          <w:rFonts w:ascii="Times New Roman" w:hAnsi="Times New Roman" w:cs="Times New Roman"/>
          <w:sz w:val="32"/>
          <w:szCs w:val="32"/>
        </w:rPr>
        <w:t xml:space="preserve">ere </w:t>
      </w:r>
      <w:r w:rsidR="004710D1" w:rsidRPr="00082EE5">
        <w:rPr>
          <w:rFonts w:ascii="Times New Roman" w:hAnsi="Times New Roman" w:cs="Times New Roman"/>
          <w:sz w:val="32"/>
          <w:szCs w:val="32"/>
        </w:rPr>
        <w:t>Anchises</w:t>
      </w:r>
      <w:r w:rsidR="009F607D" w:rsidRPr="00082EE5">
        <w:rPr>
          <w:rFonts w:ascii="Times New Roman" w:hAnsi="Times New Roman" w:cs="Times New Roman"/>
          <w:sz w:val="32"/>
          <w:szCs w:val="32"/>
        </w:rPr>
        <w:t xml:space="preserve"> is talking to </w:t>
      </w:r>
      <w:r w:rsidR="004710D1" w:rsidRPr="00082EE5">
        <w:rPr>
          <w:rFonts w:ascii="Times New Roman" w:hAnsi="Times New Roman" w:cs="Times New Roman"/>
          <w:sz w:val="32"/>
          <w:szCs w:val="32"/>
        </w:rPr>
        <w:t>Aeneas,</w:t>
      </w:r>
      <w:r w:rsidR="009F607D" w:rsidRPr="00082EE5">
        <w:rPr>
          <w:rFonts w:ascii="Times New Roman" w:hAnsi="Times New Roman" w:cs="Times New Roman"/>
          <w:sz w:val="32"/>
          <w:szCs w:val="32"/>
        </w:rPr>
        <w:t xml:space="preserve"> book </w:t>
      </w:r>
      <w:r w:rsidR="004710D1" w:rsidRPr="00082EE5">
        <w:rPr>
          <w:rFonts w:ascii="Times New Roman" w:hAnsi="Times New Roman" w:cs="Times New Roman"/>
          <w:sz w:val="32"/>
          <w:szCs w:val="32"/>
        </w:rPr>
        <w:t>8</w:t>
      </w:r>
      <w:r w:rsidR="009F607D" w:rsidRPr="00082EE5">
        <w:rPr>
          <w:rFonts w:ascii="Times New Roman" w:hAnsi="Times New Roman" w:cs="Times New Roman"/>
          <w:sz w:val="32"/>
          <w:szCs w:val="32"/>
        </w:rPr>
        <w:t xml:space="preserve">, </w:t>
      </w:r>
      <w:r w:rsidR="008A4B28">
        <w:rPr>
          <w:rFonts w:ascii="Times New Roman" w:hAnsi="Times New Roman" w:cs="Times New Roman"/>
          <w:sz w:val="32"/>
          <w:szCs w:val="32"/>
        </w:rPr>
        <w:t xml:space="preserve">the </w:t>
      </w:r>
      <w:r w:rsidR="004710D1" w:rsidRPr="00082EE5">
        <w:rPr>
          <w:rFonts w:ascii="Times New Roman" w:hAnsi="Times New Roman" w:cs="Times New Roman"/>
          <w:sz w:val="32"/>
          <w:szCs w:val="32"/>
        </w:rPr>
        <w:t>shield of Aeneas,</w:t>
      </w:r>
      <w:r w:rsidR="009F607D" w:rsidRPr="00082EE5">
        <w:rPr>
          <w:rFonts w:ascii="Times New Roman" w:hAnsi="Times New Roman" w:cs="Times New Roman"/>
          <w:sz w:val="32"/>
          <w:szCs w:val="32"/>
        </w:rPr>
        <w:t xml:space="preserve"> book 12</w:t>
      </w:r>
      <w:r w:rsidR="004710D1" w:rsidRPr="00082EE5">
        <w:rPr>
          <w:rFonts w:ascii="Times New Roman" w:hAnsi="Times New Roman" w:cs="Times New Roman"/>
          <w:sz w:val="32"/>
          <w:szCs w:val="32"/>
        </w:rPr>
        <w:t>,</w:t>
      </w:r>
      <w:r w:rsidR="009F607D" w:rsidRPr="00082EE5">
        <w:rPr>
          <w:rFonts w:ascii="Times New Roman" w:hAnsi="Times New Roman" w:cs="Times New Roman"/>
          <w:sz w:val="32"/>
          <w:szCs w:val="32"/>
        </w:rPr>
        <w:t xml:space="preserve"> </w:t>
      </w:r>
      <w:r w:rsidR="004710D1" w:rsidRPr="00082EE5">
        <w:rPr>
          <w:rFonts w:ascii="Times New Roman" w:hAnsi="Times New Roman" w:cs="Times New Roman"/>
          <w:sz w:val="32"/>
          <w:szCs w:val="32"/>
        </w:rPr>
        <w:t>a</w:t>
      </w:r>
      <w:r w:rsidR="009F607D" w:rsidRPr="00082EE5">
        <w:rPr>
          <w:rFonts w:ascii="Times New Roman" w:hAnsi="Times New Roman" w:cs="Times New Roman"/>
          <w:sz w:val="32"/>
          <w:szCs w:val="32"/>
        </w:rPr>
        <w:t xml:space="preserve">t the end, when there's the statement about how the peoples are going to be reconciled. These are very important passages in the history of </w:t>
      </w:r>
      <w:r w:rsidR="004710D1" w:rsidRPr="00082EE5">
        <w:rPr>
          <w:rFonts w:ascii="Times New Roman" w:hAnsi="Times New Roman" w:cs="Times New Roman"/>
          <w:sz w:val="32"/>
          <w:szCs w:val="32"/>
        </w:rPr>
        <w:t>Virgilian</w:t>
      </w:r>
      <w:r w:rsidR="009F607D" w:rsidRPr="00082EE5">
        <w:rPr>
          <w:rFonts w:ascii="Times New Roman" w:hAnsi="Times New Roman" w:cs="Times New Roman"/>
          <w:sz w:val="32"/>
          <w:szCs w:val="32"/>
        </w:rPr>
        <w:t xml:space="preserve"> scholarship for the last 200</w:t>
      </w:r>
      <w:r w:rsidR="002C11DD">
        <w:rPr>
          <w:rFonts w:ascii="Times New Roman" w:hAnsi="Times New Roman" w:cs="Times New Roman"/>
          <w:sz w:val="32"/>
          <w:szCs w:val="32"/>
        </w:rPr>
        <w:t>-</w:t>
      </w:r>
      <w:r w:rsidR="009F607D" w:rsidRPr="00082EE5">
        <w:rPr>
          <w:rFonts w:ascii="Times New Roman" w:hAnsi="Times New Roman" w:cs="Times New Roman"/>
          <w:sz w:val="32"/>
          <w:szCs w:val="32"/>
        </w:rPr>
        <w:t xml:space="preserve">300 years. But </w:t>
      </w:r>
      <w:r w:rsidR="009F607D" w:rsidRPr="00082EE5">
        <w:rPr>
          <w:rFonts w:ascii="Times New Roman" w:hAnsi="Times New Roman" w:cs="Times New Roman"/>
          <w:sz w:val="32"/>
          <w:szCs w:val="32"/>
        </w:rPr>
        <w:lastRenderedPageBreak/>
        <w:t>why have they become important? Who decided they were important? What are they important for? So we think looking at the epic traditions, and approaching them comparatively, will be important to this conversation</w:t>
      </w:r>
      <w:r w:rsidR="004710D1" w:rsidRPr="00082EE5">
        <w:rPr>
          <w:rFonts w:ascii="Times New Roman" w:hAnsi="Times New Roman" w:cs="Times New Roman"/>
          <w:sz w:val="32"/>
          <w:szCs w:val="32"/>
        </w:rPr>
        <w:t>:</w:t>
      </w:r>
      <w:r w:rsidR="009F607D" w:rsidRPr="00082EE5">
        <w:rPr>
          <w:rFonts w:ascii="Times New Roman" w:hAnsi="Times New Roman" w:cs="Times New Roman"/>
          <w:sz w:val="32"/>
          <w:szCs w:val="32"/>
        </w:rPr>
        <w:t xml:space="preserve"> comparing the </w:t>
      </w:r>
      <w:r w:rsidR="004710D1" w:rsidRPr="00B21082">
        <w:rPr>
          <w:rFonts w:ascii="Times New Roman" w:hAnsi="Times New Roman" w:cs="Times New Roman"/>
          <w:i/>
          <w:iCs/>
          <w:sz w:val="32"/>
          <w:szCs w:val="32"/>
        </w:rPr>
        <w:t>Aeneid</w:t>
      </w:r>
      <w:r w:rsidR="004710D1" w:rsidRPr="00082EE5">
        <w:rPr>
          <w:rFonts w:ascii="Times New Roman" w:hAnsi="Times New Roman" w:cs="Times New Roman"/>
          <w:sz w:val="32"/>
          <w:szCs w:val="32"/>
        </w:rPr>
        <w:t xml:space="preserve"> with</w:t>
      </w:r>
      <w:r w:rsidR="009F607D" w:rsidRPr="00082EE5">
        <w:rPr>
          <w:rFonts w:ascii="Times New Roman" w:hAnsi="Times New Roman" w:cs="Times New Roman"/>
          <w:sz w:val="32"/>
          <w:szCs w:val="32"/>
        </w:rPr>
        <w:t xml:space="preserve"> the </w:t>
      </w:r>
      <w:r w:rsidR="009F607D" w:rsidRPr="00B21082">
        <w:rPr>
          <w:rFonts w:ascii="Times New Roman" w:hAnsi="Times New Roman" w:cs="Times New Roman"/>
          <w:i/>
          <w:iCs/>
          <w:sz w:val="32"/>
          <w:szCs w:val="32"/>
        </w:rPr>
        <w:t>Ramayana</w:t>
      </w:r>
      <w:r w:rsidR="009F607D" w:rsidRPr="00082EE5">
        <w:rPr>
          <w:rFonts w:ascii="Times New Roman" w:hAnsi="Times New Roman" w:cs="Times New Roman"/>
          <w:sz w:val="32"/>
          <w:szCs w:val="32"/>
        </w:rPr>
        <w:t>, I think</w:t>
      </w:r>
      <w:r w:rsidR="004710D1" w:rsidRPr="00082EE5">
        <w:rPr>
          <w:rFonts w:ascii="Times New Roman" w:hAnsi="Times New Roman" w:cs="Times New Roman"/>
          <w:sz w:val="32"/>
          <w:szCs w:val="32"/>
        </w:rPr>
        <w:t xml:space="preserve">, </w:t>
      </w:r>
      <w:r w:rsidR="009F607D" w:rsidRPr="00082EE5">
        <w:rPr>
          <w:rFonts w:ascii="Times New Roman" w:hAnsi="Times New Roman" w:cs="Times New Roman"/>
          <w:sz w:val="32"/>
          <w:szCs w:val="32"/>
        </w:rPr>
        <w:t xml:space="preserve">actually would be a very worthwhile exercise, or for that matter comparing the </w:t>
      </w:r>
      <w:r w:rsidR="009F607D" w:rsidRPr="00B21082">
        <w:rPr>
          <w:rFonts w:ascii="Times New Roman" w:hAnsi="Times New Roman" w:cs="Times New Roman"/>
          <w:i/>
          <w:iCs/>
          <w:sz w:val="32"/>
          <w:szCs w:val="32"/>
        </w:rPr>
        <w:t>Odyssey</w:t>
      </w:r>
      <w:r w:rsidR="009F607D" w:rsidRPr="00082EE5">
        <w:rPr>
          <w:rFonts w:ascii="Times New Roman" w:hAnsi="Times New Roman" w:cs="Times New Roman"/>
          <w:sz w:val="32"/>
          <w:szCs w:val="32"/>
        </w:rPr>
        <w:t xml:space="preserve"> with the </w:t>
      </w:r>
      <w:r w:rsidR="004710D1" w:rsidRPr="00B21082">
        <w:rPr>
          <w:rFonts w:ascii="Times New Roman" w:hAnsi="Times New Roman" w:cs="Times New Roman"/>
          <w:i/>
          <w:iCs/>
          <w:sz w:val="32"/>
          <w:szCs w:val="32"/>
        </w:rPr>
        <w:t>Ramayana</w:t>
      </w:r>
      <w:r w:rsidR="004710D1" w:rsidRPr="00082EE5">
        <w:rPr>
          <w:rFonts w:ascii="Times New Roman" w:hAnsi="Times New Roman" w:cs="Times New Roman"/>
          <w:sz w:val="32"/>
          <w:szCs w:val="32"/>
        </w:rPr>
        <w:t xml:space="preserve"> </w:t>
      </w:r>
      <w:r w:rsidR="009F607D" w:rsidRPr="00082EE5">
        <w:rPr>
          <w:rFonts w:ascii="Times New Roman" w:hAnsi="Times New Roman" w:cs="Times New Roman"/>
          <w:sz w:val="32"/>
          <w:szCs w:val="32"/>
        </w:rPr>
        <w:t xml:space="preserve">and comparing the </w:t>
      </w:r>
      <w:r w:rsidR="009F607D" w:rsidRPr="00B21082">
        <w:rPr>
          <w:rFonts w:ascii="Times New Roman" w:hAnsi="Times New Roman" w:cs="Times New Roman"/>
          <w:i/>
          <w:iCs/>
          <w:sz w:val="32"/>
          <w:szCs w:val="32"/>
        </w:rPr>
        <w:t>Iliad</w:t>
      </w:r>
      <w:r w:rsidR="009F607D" w:rsidRPr="00082EE5">
        <w:rPr>
          <w:rFonts w:ascii="Times New Roman" w:hAnsi="Times New Roman" w:cs="Times New Roman"/>
          <w:sz w:val="32"/>
          <w:szCs w:val="32"/>
        </w:rPr>
        <w:t xml:space="preserve"> with the </w:t>
      </w:r>
      <w:r w:rsidR="009F607D" w:rsidRPr="00B21082">
        <w:rPr>
          <w:rFonts w:ascii="Times New Roman" w:hAnsi="Times New Roman" w:cs="Times New Roman"/>
          <w:i/>
          <w:iCs/>
          <w:sz w:val="32"/>
          <w:szCs w:val="32"/>
        </w:rPr>
        <w:t>Mahabharata</w:t>
      </w:r>
      <w:r w:rsidR="009F607D" w:rsidRPr="00082EE5">
        <w:rPr>
          <w:rFonts w:ascii="Times New Roman" w:hAnsi="Times New Roman" w:cs="Times New Roman"/>
          <w:sz w:val="32"/>
          <w:szCs w:val="32"/>
        </w:rPr>
        <w:t xml:space="preserve">. There are many similar themes in these epic poems, themes of abduction of </w:t>
      </w:r>
      <w:r w:rsidR="004710D1" w:rsidRPr="00082EE5">
        <w:rPr>
          <w:rFonts w:ascii="Times New Roman" w:hAnsi="Times New Roman" w:cs="Times New Roman"/>
          <w:sz w:val="32"/>
          <w:szCs w:val="32"/>
        </w:rPr>
        <w:t xml:space="preserve">an </w:t>
      </w:r>
      <w:r w:rsidR="009F607D" w:rsidRPr="00082EE5">
        <w:rPr>
          <w:rFonts w:ascii="Times New Roman" w:hAnsi="Times New Roman" w:cs="Times New Roman"/>
          <w:sz w:val="32"/>
          <w:szCs w:val="32"/>
        </w:rPr>
        <w:t>aristocratic wom</w:t>
      </w:r>
      <w:r w:rsidR="004710D1" w:rsidRPr="00082EE5">
        <w:rPr>
          <w:rFonts w:ascii="Times New Roman" w:hAnsi="Times New Roman" w:cs="Times New Roman"/>
          <w:sz w:val="32"/>
          <w:szCs w:val="32"/>
        </w:rPr>
        <w:t>a</w:t>
      </w:r>
      <w:r w:rsidR="009F607D" w:rsidRPr="00082EE5">
        <w:rPr>
          <w:rFonts w:ascii="Times New Roman" w:hAnsi="Times New Roman" w:cs="Times New Roman"/>
          <w:sz w:val="32"/>
          <w:szCs w:val="32"/>
        </w:rPr>
        <w:t>n, the search and the mission to rescue her</w:t>
      </w:r>
      <w:r w:rsidR="004710D1" w:rsidRPr="00082EE5">
        <w:rPr>
          <w:rFonts w:ascii="Times New Roman" w:hAnsi="Times New Roman" w:cs="Times New Roman"/>
          <w:sz w:val="32"/>
          <w:szCs w:val="32"/>
        </w:rPr>
        <w:t>,</w:t>
      </w:r>
      <w:r w:rsidR="009F607D" w:rsidRPr="00082EE5">
        <w:rPr>
          <w:rFonts w:ascii="Times New Roman" w:hAnsi="Times New Roman" w:cs="Times New Roman"/>
          <w:sz w:val="32"/>
          <w:szCs w:val="32"/>
        </w:rPr>
        <w:t xml:space="preserve"> and bring her back home, the wandering hero</w:t>
      </w:r>
      <w:r w:rsidR="004710D1" w:rsidRPr="00082EE5">
        <w:rPr>
          <w:rFonts w:ascii="Times New Roman" w:hAnsi="Times New Roman" w:cs="Times New Roman"/>
          <w:sz w:val="32"/>
          <w:szCs w:val="32"/>
        </w:rPr>
        <w:t>,</w:t>
      </w:r>
      <w:r w:rsidR="009F607D" w:rsidRPr="00082EE5">
        <w:rPr>
          <w:rFonts w:ascii="Times New Roman" w:hAnsi="Times New Roman" w:cs="Times New Roman"/>
          <w:sz w:val="32"/>
          <w:szCs w:val="32"/>
        </w:rPr>
        <w:t xml:space="preserve"> questions of exile and </w:t>
      </w:r>
      <w:r w:rsidR="004710D1" w:rsidRPr="00082EE5">
        <w:rPr>
          <w:rFonts w:ascii="Times New Roman" w:hAnsi="Times New Roman" w:cs="Times New Roman"/>
          <w:sz w:val="32"/>
          <w:szCs w:val="32"/>
        </w:rPr>
        <w:t>h</w:t>
      </w:r>
      <w:r w:rsidR="009F607D" w:rsidRPr="00082EE5">
        <w:rPr>
          <w:rFonts w:ascii="Times New Roman" w:hAnsi="Times New Roman" w:cs="Times New Roman"/>
          <w:sz w:val="32"/>
          <w:szCs w:val="32"/>
        </w:rPr>
        <w:t>omeland, the threats, monsters, you have to overcome, etc. These are all central to the traditions in the Mediterranean as well as in South Asia. So we're hoping to explore this in a little more detail.</w:t>
      </w:r>
    </w:p>
    <w:p w14:paraId="49960F95" w14:textId="77777777" w:rsidR="00BF510D" w:rsidRPr="00082EE5" w:rsidRDefault="00BF510D" w:rsidP="003D0D63">
      <w:pPr>
        <w:spacing w:after="0" w:line="360" w:lineRule="auto"/>
        <w:jc w:val="both"/>
        <w:rPr>
          <w:rFonts w:ascii="Times New Roman" w:hAnsi="Times New Roman" w:cs="Times New Roman"/>
          <w:sz w:val="32"/>
          <w:szCs w:val="32"/>
        </w:rPr>
      </w:pPr>
    </w:p>
    <w:p w14:paraId="1CE0A9F6" w14:textId="2975CCD6" w:rsidR="00BF510D" w:rsidRPr="00082EE5" w:rsidRDefault="004710D1" w:rsidP="003D0D63">
      <w:pPr>
        <w:spacing w:after="0" w:line="360" w:lineRule="auto"/>
        <w:jc w:val="both"/>
        <w:rPr>
          <w:rFonts w:ascii="Times New Roman" w:hAnsi="Times New Roman" w:cs="Times New Roman"/>
          <w:b/>
          <w:bCs/>
          <w:sz w:val="32"/>
          <w:szCs w:val="32"/>
        </w:rPr>
      </w:pPr>
      <w:proofErr w:type="spellStart"/>
      <w:r w:rsidRPr="00082EE5">
        <w:rPr>
          <w:rFonts w:ascii="Times New Roman" w:hAnsi="Times New Roman" w:cs="Times New Roman"/>
          <w:b/>
          <w:bCs/>
          <w:sz w:val="32"/>
          <w:szCs w:val="32"/>
        </w:rPr>
        <w:t>M</w:t>
      </w:r>
      <w:r w:rsidR="00346E89">
        <w:rPr>
          <w:rFonts w:ascii="Times New Roman" w:hAnsi="Times New Roman" w:cs="Times New Roman"/>
          <w:b/>
          <w:bCs/>
          <w:sz w:val="32"/>
          <w:szCs w:val="32"/>
        </w:rPr>
        <w:t>é</w:t>
      </w:r>
      <w:r w:rsidRPr="00082EE5">
        <w:rPr>
          <w:rFonts w:ascii="Times New Roman" w:hAnsi="Times New Roman" w:cs="Times New Roman"/>
          <w:b/>
          <w:bCs/>
          <w:sz w:val="32"/>
          <w:szCs w:val="32"/>
        </w:rPr>
        <w:t>lissa</w:t>
      </w:r>
      <w:proofErr w:type="spellEnd"/>
    </w:p>
    <w:p w14:paraId="71E50C3E" w14:textId="6A579255" w:rsidR="00BF510D" w:rsidRPr="00082EE5" w:rsidRDefault="009F607D" w:rsidP="003D0D63">
      <w:pPr>
        <w:spacing w:after="0" w:line="360" w:lineRule="auto"/>
        <w:jc w:val="both"/>
        <w:rPr>
          <w:rFonts w:ascii="Times New Roman" w:hAnsi="Times New Roman" w:cs="Times New Roman"/>
          <w:sz w:val="32"/>
          <w:szCs w:val="32"/>
        </w:rPr>
      </w:pPr>
      <w:r w:rsidRPr="00082EE5">
        <w:rPr>
          <w:rFonts w:ascii="Times New Roman" w:hAnsi="Times New Roman" w:cs="Times New Roman"/>
          <w:sz w:val="32"/>
          <w:szCs w:val="32"/>
        </w:rPr>
        <w:t>Thank you so much for these concrete examples</w:t>
      </w:r>
      <w:r w:rsidR="004710D1" w:rsidRPr="00082EE5">
        <w:rPr>
          <w:rFonts w:ascii="Times New Roman" w:hAnsi="Times New Roman" w:cs="Times New Roman"/>
          <w:sz w:val="32"/>
          <w:szCs w:val="32"/>
        </w:rPr>
        <w:t>.</w:t>
      </w:r>
      <w:r w:rsidRPr="00082EE5">
        <w:rPr>
          <w:rFonts w:ascii="Times New Roman" w:hAnsi="Times New Roman" w:cs="Times New Roman"/>
          <w:sz w:val="32"/>
          <w:szCs w:val="32"/>
        </w:rPr>
        <w:t xml:space="preserve"> </w:t>
      </w:r>
      <w:r w:rsidR="004710D1" w:rsidRPr="00082EE5">
        <w:rPr>
          <w:rFonts w:ascii="Times New Roman" w:hAnsi="Times New Roman" w:cs="Times New Roman"/>
          <w:sz w:val="32"/>
          <w:szCs w:val="32"/>
        </w:rPr>
        <w:t>T</w:t>
      </w:r>
      <w:r w:rsidRPr="00082EE5">
        <w:rPr>
          <w:rFonts w:ascii="Times New Roman" w:hAnsi="Times New Roman" w:cs="Times New Roman"/>
          <w:sz w:val="32"/>
          <w:szCs w:val="32"/>
        </w:rPr>
        <w:t>alking about exploring these traditions</w:t>
      </w:r>
      <w:r w:rsidR="004710D1" w:rsidRPr="00082EE5">
        <w:rPr>
          <w:rFonts w:ascii="Times New Roman" w:hAnsi="Times New Roman" w:cs="Times New Roman"/>
          <w:sz w:val="32"/>
          <w:szCs w:val="32"/>
        </w:rPr>
        <w:t>, I</w:t>
      </w:r>
      <w:r w:rsidRPr="00082EE5">
        <w:rPr>
          <w:rFonts w:ascii="Times New Roman" w:hAnsi="Times New Roman" w:cs="Times New Roman"/>
          <w:sz w:val="32"/>
          <w:szCs w:val="32"/>
        </w:rPr>
        <w:t xml:space="preserve"> just want to end with this last question</w:t>
      </w:r>
      <w:r w:rsidR="004710D1" w:rsidRPr="00082EE5">
        <w:rPr>
          <w:rFonts w:ascii="Times New Roman" w:hAnsi="Times New Roman" w:cs="Times New Roman"/>
          <w:sz w:val="32"/>
          <w:szCs w:val="32"/>
        </w:rPr>
        <w:t>: d</w:t>
      </w:r>
      <w:r w:rsidRPr="00082EE5">
        <w:rPr>
          <w:rFonts w:ascii="Times New Roman" w:hAnsi="Times New Roman" w:cs="Times New Roman"/>
          <w:sz w:val="32"/>
          <w:szCs w:val="32"/>
        </w:rPr>
        <w:t>o you think</w:t>
      </w:r>
      <w:r w:rsidR="004710D1" w:rsidRPr="00082EE5">
        <w:rPr>
          <w:rFonts w:ascii="Times New Roman" w:hAnsi="Times New Roman" w:cs="Times New Roman"/>
          <w:sz w:val="32"/>
          <w:szCs w:val="32"/>
        </w:rPr>
        <w:t xml:space="preserve"> that</w:t>
      </w:r>
      <w:r w:rsidRPr="00082EE5">
        <w:rPr>
          <w:rFonts w:ascii="Times New Roman" w:hAnsi="Times New Roman" w:cs="Times New Roman"/>
          <w:sz w:val="32"/>
          <w:szCs w:val="32"/>
        </w:rPr>
        <w:t xml:space="preserve"> exploring the relationship between these traditions</w:t>
      </w:r>
      <w:r w:rsidR="00271DB1" w:rsidRPr="00082EE5">
        <w:rPr>
          <w:rFonts w:ascii="Times New Roman" w:hAnsi="Times New Roman" w:cs="Times New Roman"/>
          <w:sz w:val="32"/>
          <w:szCs w:val="32"/>
        </w:rPr>
        <w:t xml:space="preserve"> </w:t>
      </w:r>
      <w:r w:rsidRPr="00082EE5">
        <w:rPr>
          <w:rFonts w:ascii="Times New Roman" w:hAnsi="Times New Roman" w:cs="Times New Roman"/>
          <w:sz w:val="32"/>
          <w:szCs w:val="32"/>
        </w:rPr>
        <w:t xml:space="preserve">will help us understand the discipline of classics a bit better? </w:t>
      </w:r>
      <w:r w:rsidR="00271DB1" w:rsidRPr="00082EE5">
        <w:rPr>
          <w:rFonts w:ascii="Times New Roman" w:hAnsi="Times New Roman" w:cs="Times New Roman"/>
          <w:sz w:val="32"/>
          <w:szCs w:val="32"/>
        </w:rPr>
        <w:t xml:space="preserve">Or </w:t>
      </w:r>
      <w:r w:rsidRPr="00082EE5">
        <w:rPr>
          <w:rFonts w:ascii="Times New Roman" w:hAnsi="Times New Roman" w:cs="Times New Roman"/>
          <w:sz w:val="32"/>
          <w:szCs w:val="32"/>
        </w:rPr>
        <w:t>even reimagine the future of classics as a discipline?</w:t>
      </w:r>
    </w:p>
    <w:p w14:paraId="7B13AA78" w14:textId="77777777" w:rsidR="00BF510D" w:rsidRPr="00082EE5" w:rsidRDefault="00BF510D" w:rsidP="003D0D63">
      <w:pPr>
        <w:spacing w:after="0" w:line="360" w:lineRule="auto"/>
        <w:jc w:val="both"/>
        <w:rPr>
          <w:rFonts w:ascii="Times New Roman" w:hAnsi="Times New Roman" w:cs="Times New Roman"/>
          <w:sz w:val="32"/>
          <w:szCs w:val="32"/>
        </w:rPr>
      </w:pPr>
    </w:p>
    <w:p w14:paraId="3C7FB8DA" w14:textId="55789806" w:rsidR="00BF510D" w:rsidRPr="00082EE5" w:rsidRDefault="00082EE5" w:rsidP="003D0D63">
      <w:pPr>
        <w:spacing w:after="0" w:line="360" w:lineRule="auto"/>
        <w:jc w:val="both"/>
        <w:rPr>
          <w:rFonts w:ascii="Times New Roman" w:hAnsi="Times New Roman" w:cs="Times New Roman"/>
          <w:b/>
          <w:bCs/>
          <w:sz w:val="32"/>
          <w:szCs w:val="32"/>
        </w:rPr>
      </w:pPr>
      <w:proofErr w:type="spellStart"/>
      <w:r w:rsidRPr="00082EE5">
        <w:rPr>
          <w:rFonts w:ascii="Times New Roman" w:hAnsi="Times New Roman" w:cs="Times New Roman"/>
          <w:b/>
          <w:bCs/>
          <w:sz w:val="32"/>
          <w:szCs w:val="32"/>
        </w:rPr>
        <w:t>Phiroze</w:t>
      </w:r>
      <w:proofErr w:type="spellEnd"/>
    </w:p>
    <w:p w14:paraId="0AE35565" w14:textId="25726B0D" w:rsidR="00BF510D" w:rsidRPr="00082EE5" w:rsidRDefault="009F607D" w:rsidP="003D0D63">
      <w:pPr>
        <w:spacing w:after="0" w:line="360" w:lineRule="auto"/>
        <w:jc w:val="both"/>
        <w:rPr>
          <w:rFonts w:ascii="Times New Roman" w:hAnsi="Times New Roman" w:cs="Times New Roman"/>
          <w:sz w:val="32"/>
          <w:szCs w:val="32"/>
        </w:rPr>
      </w:pPr>
      <w:r w:rsidRPr="00082EE5">
        <w:rPr>
          <w:rFonts w:ascii="Times New Roman" w:hAnsi="Times New Roman" w:cs="Times New Roman"/>
          <w:sz w:val="32"/>
          <w:szCs w:val="32"/>
        </w:rPr>
        <w:t>Of course, I'm tempted to say yes, I hope they will. I hope this will. But you know, that's very grandiose. And I'm flattered that you even think that this project</w:t>
      </w:r>
      <w:r w:rsidR="00271DB1" w:rsidRPr="00082EE5">
        <w:rPr>
          <w:rFonts w:ascii="Times New Roman" w:hAnsi="Times New Roman" w:cs="Times New Roman"/>
          <w:sz w:val="32"/>
          <w:szCs w:val="32"/>
        </w:rPr>
        <w:t xml:space="preserve"> could do that; but</w:t>
      </w:r>
      <w:r w:rsidRPr="00082EE5">
        <w:rPr>
          <w:rFonts w:ascii="Times New Roman" w:hAnsi="Times New Roman" w:cs="Times New Roman"/>
          <w:sz w:val="32"/>
          <w:szCs w:val="32"/>
        </w:rPr>
        <w:t xml:space="preserve"> I hope that this will be a small contribution towards that in its own way. And as I was saying to you earlier, I hope that thinking </w:t>
      </w:r>
      <w:r w:rsidRPr="00082EE5">
        <w:rPr>
          <w:rFonts w:ascii="Times New Roman" w:hAnsi="Times New Roman" w:cs="Times New Roman"/>
          <w:sz w:val="32"/>
          <w:szCs w:val="32"/>
        </w:rPr>
        <w:lastRenderedPageBreak/>
        <w:t>about</w:t>
      </w:r>
      <w:r w:rsidR="00271DB1" w:rsidRPr="00082EE5">
        <w:rPr>
          <w:rFonts w:ascii="Times New Roman" w:hAnsi="Times New Roman" w:cs="Times New Roman"/>
          <w:sz w:val="32"/>
          <w:szCs w:val="32"/>
        </w:rPr>
        <w:t xml:space="preserve"> the</w:t>
      </w:r>
      <w:r w:rsidRPr="00082EE5">
        <w:rPr>
          <w:rFonts w:ascii="Times New Roman" w:hAnsi="Times New Roman" w:cs="Times New Roman"/>
          <w:sz w:val="32"/>
          <w:szCs w:val="32"/>
        </w:rPr>
        <w:t xml:space="preserve"> Mediterranean world</w:t>
      </w:r>
      <w:r w:rsidR="00271DB1" w:rsidRPr="00082EE5">
        <w:rPr>
          <w:rFonts w:ascii="Times New Roman" w:hAnsi="Times New Roman" w:cs="Times New Roman"/>
          <w:sz w:val="32"/>
          <w:szCs w:val="32"/>
        </w:rPr>
        <w:t>,</w:t>
      </w:r>
      <w:r w:rsidRPr="00082EE5">
        <w:rPr>
          <w:rFonts w:ascii="Times New Roman" w:hAnsi="Times New Roman" w:cs="Times New Roman"/>
          <w:sz w:val="32"/>
          <w:szCs w:val="32"/>
        </w:rPr>
        <w:t xml:space="preserve"> thinking about Greece and Rome in a broader framework</w:t>
      </w:r>
      <w:r w:rsidR="00271DB1" w:rsidRPr="00082EE5">
        <w:rPr>
          <w:rFonts w:ascii="Times New Roman" w:hAnsi="Times New Roman" w:cs="Times New Roman"/>
          <w:sz w:val="32"/>
          <w:szCs w:val="32"/>
        </w:rPr>
        <w:t>,</w:t>
      </w:r>
      <w:r w:rsidRPr="00082EE5">
        <w:rPr>
          <w:rFonts w:ascii="Times New Roman" w:hAnsi="Times New Roman" w:cs="Times New Roman"/>
          <w:sz w:val="32"/>
          <w:szCs w:val="32"/>
        </w:rPr>
        <w:t xml:space="preserve"> </w:t>
      </w:r>
      <w:r w:rsidR="00271DB1" w:rsidRPr="00082EE5">
        <w:rPr>
          <w:rFonts w:ascii="Times New Roman" w:hAnsi="Times New Roman" w:cs="Times New Roman"/>
          <w:sz w:val="32"/>
          <w:szCs w:val="32"/>
        </w:rPr>
        <w:t>s</w:t>
      </w:r>
      <w:r w:rsidRPr="00082EE5">
        <w:rPr>
          <w:rFonts w:ascii="Times New Roman" w:hAnsi="Times New Roman" w:cs="Times New Roman"/>
          <w:sz w:val="32"/>
          <w:szCs w:val="32"/>
        </w:rPr>
        <w:t>o looking beyond the Mediterranean</w:t>
      </w:r>
      <w:r w:rsidR="00271DB1" w:rsidRPr="00082EE5">
        <w:rPr>
          <w:rFonts w:ascii="Times New Roman" w:hAnsi="Times New Roman" w:cs="Times New Roman"/>
          <w:sz w:val="32"/>
          <w:szCs w:val="32"/>
        </w:rPr>
        <w:t>,</w:t>
      </w:r>
      <w:r w:rsidRPr="00082EE5">
        <w:rPr>
          <w:rFonts w:ascii="Times New Roman" w:hAnsi="Times New Roman" w:cs="Times New Roman"/>
          <w:sz w:val="32"/>
          <w:szCs w:val="32"/>
        </w:rPr>
        <w:t xml:space="preserve"> looking </w:t>
      </w:r>
      <w:r w:rsidR="00271DB1" w:rsidRPr="00082EE5">
        <w:rPr>
          <w:rFonts w:ascii="Times New Roman" w:hAnsi="Times New Roman" w:cs="Times New Roman"/>
          <w:sz w:val="32"/>
          <w:szCs w:val="32"/>
        </w:rPr>
        <w:t xml:space="preserve">at </w:t>
      </w:r>
      <w:r w:rsidRPr="00082EE5">
        <w:rPr>
          <w:rFonts w:ascii="Times New Roman" w:hAnsi="Times New Roman" w:cs="Times New Roman"/>
          <w:sz w:val="32"/>
          <w:szCs w:val="32"/>
        </w:rPr>
        <w:t>south Asia, looking at Asia, looking also, for that matte</w:t>
      </w:r>
      <w:r w:rsidR="00271DB1" w:rsidRPr="00082EE5">
        <w:rPr>
          <w:rFonts w:ascii="Times New Roman" w:hAnsi="Times New Roman" w:cs="Times New Roman"/>
          <w:sz w:val="32"/>
          <w:szCs w:val="32"/>
        </w:rPr>
        <w:t>r,</w:t>
      </w:r>
      <w:r w:rsidRPr="00082EE5">
        <w:rPr>
          <w:rFonts w:ascii="Times New Roman" w:hAnsi="Times New Roman" w:cs="Times New Roman"/>
          <w:sz w:val="32"/>
          <w:szCs w:val="32"/>
        </w:rPr>
        <w:t xml:space="preserve"> </w:t>
      </w:r>
      <w:r w:rsidR="00271DB1" w:rsidRPr="00082EE5">
        <w:rPr>
          <w:rFonts w:ascii="Times New Roman" w:hAnsi="Times New Roman" w:cs="Times New Roman"/>
          <w:sz w:val="32"/>
          <w:szCs w:val="32"/>
        </w:rPr>
        <w:t>f</w:t>
      </w:r>
      <w:r w:rsidRPr="00082EE5">
        <w:rPr>
          <w:rFonts w:ascii="Times New Roman" w:hAnsi="Times New Roman" w:cs="Times New Roman"/>
          <w:sz w:val="32"/>
          <w:szCs w:val="32"/>
        </w:rPr>
        <w:t>urther south, in Africa, and further north in Europe, I think all of that would be helpful for the study of what we call classics, and for the study of Greek and Latin. It's</w:t>
      </w:r>
      <w:r w:rsidR="00271DB1" w:rsidRPr="00082EE5">
        <w:rPr>
          <w:rFonts w:ascii="Times New Roman" w:hAnsi="Times New Roman" w:cs="Times New Roman"/>
          <w:sz w:val="32"/>
          <w:szCs w:val="32"/>
        </w:rPr>
        <w:t xml:space="preserve"> </w:t>
      </w:r>
      <w:r w:rsidRPr="00082EE5">
        <w:rPr>
          <w:rFonts w:ascii="Times New Roman" w:hAnsi="Times New Roman" w:cs="Times New Roman"/>
          <w:sz w:val="32"/>
          <w:szCs w:val="32"/>
        </w:rPr>
        <w:t xml:space="preserve">of course not a coincidence that there's been a surge in interest in global antiquities at the moment or world conceptions </w:t>
      </w:r>
      <w:r w:rsidR="00134D30" w:rsidRPr="00082EE5">
        <w:rPr>
          <w:rFonts w:ascii="Times New Roman" w:hAnsi="Times New Roman" w:cs="Times New Roman"/>
          <w:sz w:val="32"/>
          <w:szCs w:val="32"/>
        </w:rPr>
        <w:t>in</w:t>
      </w:r>
      <w:r w:rsidRPr="00082EE5">
        <w:rPr>
          <w:rFonts w:ascii="Times New Roman" w:hAnsi="Times New Roman" w:cs="Times New Roman"/>
          <w:sz w:val="32"/>
          <w:szCs w:val="32"/>
        </w:rPr>
        <w:t xml:space="preserve"> world literature. And I wouldn't deny that this project sort of comes out of some of those interests and energies. But it's not that we're simply trying to be trendy, of course</w:t>
      </w:r>
      <w:r w:rsidR="00134D30" w:rsidRPr="00082EE5">
        <w:rPr>
          <w:rFonts w:ascii="Times New Roman" w:hAnsi="Times New Roman" w:cs="Times New Roman"/>
          <w:sz w:val="32"/>
          <w:szCs w:val="32"/>
        </w:rPr>
        <w:t>:</w:t>
      </w:r>
      <w:r w:rsidRPr="00082EE5">
        <w:rPr>
          <w:rFonts w:ascii="Times New Roman" w:hAnsi="Times New Roman" w:cs="Times New Roman"/>
          <w:sz w:val="32"/>
          <w:szCs w:val="32"/>
        </w:rPr>
        <w:t xml:space="preserve"> we want to do something that is helpful and meaningful in a concrete way. I think </w:t>
      </w:r>
      <w:r w:rsidR="00134D30" w:rsidRPr="00082EE5">
        <w:rPr>
          <w:rFonts w:ascii="Times New Roman" w:hAnsi="Times New Roman" w:cs="Times New Roman"/>
          <w:sz w:val="32"/>
          <w:szCs w:val="32"/>
        </w:rPr>
        <w:t>de</w:t>
      </w:r>
      <w:r w:rsidRPr="00082EE5">
        <w:rPr>
          <w:rFonts w:ascii="Times New Roman" w:hAnsi="Times New Roman" w:cs="Times New Roman"/>
          <w:sz w:val="32"/>
          <w:szCs w:val="32"/>
        </w:rPr>
        <w:t>centering some of the idea</w:t>
      </w:r>
      <w:r w:rsidR="00134D30" w:rsidRPr="00082EE5">
        <w:rPr>
          <w:rFonts w:ascii="Times New Roman" w:hAnsi="Times New Roman" w:cs="Times New Roman"/>
          <w:sz w:val="32"/>
          <w:szCs w:val="32"/>
        </w:rPr>
        <w:t>s</w:t>
      </w:r>
      <w:r w:rsidRPr="00082EE5">
        <w:rPr>
          <w:rFonts w:ascii="Times New Roman" w:hAnsi="Times New Roman" w:cs="Times New Roman"/>
          <w:sz w:val="32"/>
          <w:szCs w:val="32"/>
        </w:rPr>
        <w:t xml:space="preserve"> that we have</w:t>
      </w:r>
      <w:r w:rsidR="00134D30" w:rsidRPr="00082EE5">
        <w:rPr>
          <w:rFonts w:ascii="Times New Roman" w:hAnsi="Times New Roman" w:cs="Times New Roman"/>
          <w:sz w:val="32"/>
          <w:szCs w:val="32"/>
        </w:rPr>
        <w:t>,</w:t>
      </w:r>
      <w:r w:rsidRPr="00082EE5">
        <w:rPr>
          <w:rFonts w:ascii="Times New Roman" w:hAnsi="Times New Roman" w:cs="Times New Roman"/>
          <w:sz w:val="32"/>
          <w:szCs w:val="32"/>
        </w:rPr>
        <w:t xml:space="preserve"> provincial</w:t>
      </w:r>
      <w:r w:rsidR="00134D30" w:rsidRPr="00082EE5">
        <w:rPr>
          <w:rFonts w:ascii="Times New Roman" w:hAnsi="Times New Roman" w:cs="Times New Roman"/>
          <w:sz w:val="32"/>
          <w:szCs w:val="32"/>
        </w:rPr>
        <w:t>izing</w:t>
      </w:r>
      <w:r w:rsidRPr="00082EE5">
        <w:rPr>
          <w:rFonts w:ascii="Times New Roman" w:hAnsi="Times New Roman" w:cs="Times New Roman"/>
          <w:sz w:val="32"/>
          <w:szCs w:val="32"/>
        </w:rPr>
        <w:t xml:space="preserve"> Europe, as one scholar put it</w:t>
      </w:r>
      <w:r w:rsidR="00134D30" w:rsidRPr="00082EE5">
        <w:rPr>
          <w:rFonts w:ascii="Times New Roman" w:hAnsi="Times New Roman" w:cs="Times New Roman"/>
          <w:sz w:val="32"/>
          <w:szCs w:val="32"/>
        </w:rPr>
        <w:t>,</w:t>
      </w:r>
      <w:r w:rsidRPr="00082EE5">
        <w:rPr>
          <w:rFonts w:ascii="Times New Roman" w:hAnsi="Times New Roman" w:cs="Times New Roman"/>
          <w:sz w:val="32"/>
          <w:szCs w:val="32"/>
        </w:rPr>
        <w:t xml:space="preserve"> that is to say</w:t>
      </w:r>
      <w:r w:rsidR="00134D30" w:rsidRPr="00082EE5">
        <w:rPr>
          <w:rFonts w:ascii="Times New Roman" w:hAnsi="Times New Roman" w:cs="Times New Roman"/>
          <w:sz w:val="32"/>
          <w:szCs w:val="32"/>
        </w:rPr>
        <w:t>:</w:t>
      </w:r>
      <w:r w:rsidRPr="00082EE5">
        <w:rPr>
          <w:rFonts w:ascii="Times New Roman" w:hAnsi="Times New Roman" w:cs="Times New Roman"/>
          <w:sz w:val="32"/>
          <w:szCs w:val="32"/>
        </w:rPr>
        <w:t xml:space="preserve"> placing it in a more global framework</w:t>
      </w:r>
      <w:r w:rsidR="00134D30" w:rsidRPr="00082EE5">
        <w:rPr>
          <w:rFonts w:ascii="Times New Roman" w:hAnsi="Times New Roman" w:cs="Times New Roman"/>
          <w:sz w:val="32"/>
          <w:szCs w:val="32"/>
        </w:rPr>
        <w:t>,</w:t>
      </w:r>
      <w:r w:rsidRPr="00082EE5">
        <w:rPr>
          <w:rFonts w:ascii="Times New Roman" w:hAnsi="Times New Roman" w:cs="Times New Roman"/>
          <w:sz w:val="32"/>
          <w:szCs w:val="32"/>
        </w:rPr>
        <w:t xml:space="preserve"> might in fact, paradoxically, bring out new values and new resonances in these Greek and Latin texts that we may not have necessarily seen or appreciated before. And similarly, I hope that also</w:t>
      </w:r>
      <w:r w:rsidR="00134D30" w:rsidRPr="00082EE5">
        <w:rPr>
          <w:rFonts w:ascii="Times New Roman" w:hAnsi="Times New Roman" w:cs="Times New Roman"/>
          <w:sz w:val="32"/>
          <w:szCs w:val="32"/>
        </w:rPr>
        <w:t>,</w:t>
      </w:r>
      <w:r w:rsidRPr="00082EE5">
        <w:rPr>
          <w:rFonts w:ascii="Times New Roman" w:hAnsi="Times New Roman" w:cs="Times New Roman"/>
          <w:sz w:val="32"/>
          <w:szCs w:val="32"/>
        </w:rPr>
        <w:t xml:space="preserve"> on the Indian side, we'll see things about Indian traditions in antiquity and in the modern period that we may not have noticed before, had we not been thinking comparatively, in the terms that this project is trying to do. </w:t>
      </w:r>
    </w:p>
    <w:p w14:paraId="4E4FC122" w14:textId="77777777" w:rsidR="00BF510D" w:rsidRPr="00082EE5" w:rsidRDefault="00BF510D" w:rsidP="003D0D63">
      <w:pPr>
        <w:spacing w:after="0" w:line="360" w:lineRule="auto"/>
        <w:jc w:val="both"/>
        <w:rPr>
          <w:rFonts w:ascii="Times New Roman" w:hAnsi="Times New Roman" w:cs="Times New Roman"/>
          <w:sz w:val="32"/>
          <w:szCs w:val="32"/>
        </w:rPr>
      </w:pPr>
    </w:p>
    <w:p w14:paraId="64B10D17" w14:textId="5B115799" w:rsidR="00BF510D" w:rsidRPr="00082EE5" w:rsidRDefault="00134D30" w:rsidP="003D0D63">
      <w:pPr>
        <w:spacing w:after="0" w:line="360" w:lineRule="auto"/>
        <w:jc w:val="both"/>
        <w:rPr>
          <w:rFonts w:ascii="Times New Roman" w:hAnsi="Times New Roman" w:cs="Times New Roman"/>
          <w:b/>
          <w:bCs/>
          <w:sz w:val="32"/>
          <w:szCs w:val="32"/>
        </w:rPr>
      </w:pPr>
      <w:proofErr w:type="spellStart"/>
      <w:r w:rsidRPr="00082EE5">
        <w:rPr>
          <w:rFonts w:ascii="Times New Roman" w:hAnsi="Times New Roman" w:cs="Times New Roman"/>
          <w:b/>
          <w:bCs/>
          <w:sz w:val="32"/>
          <w:szCs w:val="32"/>
        </w:rPr>
        <w:t>M</w:t>
      </w:r>
      <w:r w:rsidR="00346E89">
        <w:rPr>
          <w:rFonts w:ascii="Times New Roman" w:hAnsi="Times New Roman" w:cs="Times New Roman"/>
          <w:b/>
          <w:bCs/>
          <w:sz w:val="32"/>
          <w:szCs w:val="32"/>
        </w:rPr>
        <w:t>é</w:t>
      </w:r>
      <w:r w:rsidRPr="00082EE5">
        <w:rPr>
          <w:rFonts w:ascii="Times New Roman" w:hAnsi="Times New Roman" w:cs="Times New Roman"/>
          <w:b/>
          <w:bCs/>
          <w:sz w:val="32"/>
          <w:szCs w:val="32"/>
        </w:rPr>
        <w:t>lissa</w:t>
      </w:r>
      <w:proofErr w:type="spellEnd"/>
    </w:p>
    <w:p w14:paraId="77502017" w14:textId="6B4EF37A" w:rsidR="00BF510D" w:rsidRPr="00082EE5" w:rsidRDefault="00134D30" w:rsidP="003D0D63">
      <w:pPr>
        <w:spacing w:after="0" w:line="360" w:lineRule="auto"/>
        <w:jc w:val="both"/>
        <w:rPr>
          <w:rFonts w:ascii="Times New Roman" w:hAnsi="Times New Roman" w:cs="Times New Roman"/>
          <w:sz w:val="32"/>
          <w:szCs w:val="32"/>
        </w:rPr>
      </w:pPr>
      <w:r w:rsidRPr="00082EE5">
        <w:rPr>
          <w:rFonts w:ascii="Times New Roman" w:hAnsi="Times New Roman" w:cs="Times New Roman"/>
          <w:sz w:val="32"/>
          <w:szCs w:val="32"/>
        </w:rPr>
        <w:t xml:space="preserve">Thank you so </w:t>
      </w:r>
      <w:r w:rsidR="009F607D" w:rsidRPr="00082EE5">
        <w:rPr>
          <w:rFonts w:ascii="Times New Roman" w:hAnsi="Times New Roman" w:cs="Times New Roman"/>
          <w:sz w:val="32"/>
          <w:szCs w:val="32"/>
        </w:rPr>
        <w:t xml:space="preserve">much, </w:t>
      </w:r>
      <w:proofErr w:type="spellStart"/>
      <w:r w:rsidR="00082EE5">
        <w:rPr>
          <w:rFonts w:ascii="Times New Roman" w:hAnsi="Times New Roman" w:cs="Times New Roman"/>
          <w:sz w:val="32"/>
          <w:szCs w:val="32"/>
        </w:rPr>
        <w:t>Phiroze</w:t>
      </w:r>
      <w:proofErr w:type="spellEnd"/>
      <w:r w:rsidRPr="00082EE5">
        <w:rPr>
          <w:rFonts w:ascii="Times New Roman" w:hAnsi="Times New Roman" w:cs="Times New Roman"/>
          <w:sz w:val="32"/>
          <w:szCs w:val="32"/>
        </w:rPr>
        <w:t>,</w:t>
      </w:r>
      <w:r w:rsidR="009F607D" w:rsidRPr="00082EE5">
        <w:rPr>
          <w:rFonts w:ascii="Times New Roman" w:hAnsi="Times New Roman" w:cs="Times New Roman"/>
          <w:sz w:val="32"/>
          <w:szCs w:val="32"/>
        </w:rPr>
        <w:t xml:space="preserve"> for sharing this fascinating piece of research with us. It has been a real pleasure having you as our guest. And thank you also to our listeners for listening to this episode of </w:t>
      </w:r>
      <w:r w:rsidR="003D0D63" w:rsidRPr="00082EE5">
        <w:rPr>
          <w:rFonts w:ascii="Times New Roman" w:hAnsi="Times New Roman" w:cs="Times New Roman"/>
          <w:sz w:val="32"/>
          <w:szCs w:val="32"/>
        </w:rPr>
        <w:t>‘A</w:t>
      </w:r>
      <w:r w:rsidR="009F607D" w:rsidRPr="00082EE5">
        <w:rPr>
          <w:rFonts w:ascii="Times New Roman" w:hAnsi="Times New Roman" w:cs="Times New Roman"/>
          <w:sz w:val="32"/>
          <w:szCs w:val="32"/>
        </w:rPr>
        <w:t xml:space="preserve">ncient </w:t>
      </w:r>
      <w:r w:rsidR="00B563B0">
        <w:rPr>
          <w:rFonts w:ascii="Times New Roman" w:hAnsi="Times New Roman" w:cs="Times New Roman"/>
          <w:sz w:val="32"/>
          <w:szCs w:val="32"/>
        </w:rPr>
        <w:t>W</w:t>
      </w:r>
      <w:r w:rsidR="009F607D" w:rsidRPr="00082EE5">
        <w:rPr>
          <w:rFonts w:ascii="Times New Roman" w:hAnsi="Times New Roman" w:cs="Times New Roman"/>
          <w:sz w:val="32"/>
          <w:szCs w:val="32"/>
        </w:rPr>
        <w:t>orld</w:t>
      </w:r>
      <w:r w:rsidR="003D0D63" w:rsidRPr="00082EE5">
        <w:rPr>
          <w:rFonts w:ascii="Times New Roman" w:hAnsi="Times New Roman" w:cs="Times New Roman"/>
          <w:sz w:val="32"/>
          <w:szCs w:val="32"/>
        </w:rPr>
        <w:t>:</w:t>
      </w:r>
      <w:r w:rsidR="009F607D" w:rsidRPr="00082EE5">
        <w:rPr>
          <w:rFonts w:ascii="Times New Roman" w:hAnsi="Times New Roman" w:cs="Times New Roman"/>
          <w:sz w:val="32"/>
          <w:szCs w:val="32"/>
        </w:rPr>
        <w:t xml:space="preserve"> </w:t>
      </w:r>
      <w:r w:rsidR="003D0D63" w:rsidRPr="00082EE5">
        <w:rPr>
          <w:rFonts w:ascii="Times New Roman" w:hAnsi="Times New Roman" w:cs="Times New Roman"/>
          <w:sz w:val="32"/>
          <w:szCs w:val="32"/>
        </w:rPr>
        <w:t>N</w:t>
      </w:r>
      <w:r w:rsidR="009F607D" w:rsidRPr="00082EE5">
        <w:rPr>
          <w:rFonts w:ascii="Times New Roman" w:hAnsi="Times New Roman" w:cs="Times New Roman"/>
          <w:sz w:val="32"/>
          <w:szCs w:val="32"/>
        </w:rPr>
        <w:t>ew voices</w:t>
      </w:r>
      <w:r w:rsidR="003D0D63" w:rsidRPr="00082EE5">
        <w:rPr>
          <w:rFonts w:ascii="Times New Roman" w:hAnsi="Times New Roman" w:cs="Times New Roman"/>
          <w:sz w:val="32"/>
          <w:szCs w:val="32"/>
        </w:rPr>
        <w:t>’</w:t>
      </w:r>
      <w:r w:rsidR="009F607D" w:rsidRPr="00082EE5">
        <w:rPr>
          <w:rFonts w:ascii="Times New Roman" w:hAnsi="Times New Roman" w:cs="Times New Roman"/>
          <w:sz w:val="32"/>
          <w:szCs w:val="32"/>
        </w:rPr>
        <w:t xml:space="preserve">. You can drop your comments </w:t>
      </w:r>
      <w:r w:rsidR="003D0D63" w:rsidRPr="00082EE5">
        <w:rPr>
          <w:rFonts w:ascii="Times New Roman" w:hAnsi="Times New Roman" w:cs="Times New Roman"/>
          <w:sz w:val="32"/>
          <w:szCs w:val="32"/>
        </w:rPr>
        <w:t>in</w:t>
      </w:r>
      <w:r w:rsidR="009F607D" w:rsidRPr="00082EE5">
        <w:rPr>
          <w:rFonts w:ascii="Times New Roman" w:hAnsi="Times New Roman" w:cs="Times New Roman"/>
          <w:sz w:val="32"/>
          <w:szCs w:val="32"/>
        </w:rPr>
        <w:t xml:space="preserve"> the feedback form on the podcast webpage, and we </w:t>
      </w:r>
      <w:r w:rsidR="009F607D" w:rsidRPr="00082EE5">
        <w:rPr>
          <w:rFonts w:ascii="Times New Roman" w:hAnsi="Times New Roman" w:cs="Times New Roman"/>
          <w:sz w:val="32"/>
          <w:szCs w:val="32"/>
        </w:rPr>
        <w:lastRenderedPageBreak/>
        <w:t>look forward to welcoming you back for the next episode in a month's time. You can find more information about this podcast</w:t>
      </w:r>
      <w:r w:rsidR="001E0CDC">
        <w:rPr>
          <w:rFonts w:ascii="Times New Roman" w:hAnsi="Times New Roman" w:cs="Times New Roman"/>
          <w:sz w:val="32"/>
          <w:szCs w:val="32"/>
        </w:rPr>
        <w:t>’s</w:t>
      </w:r>
      <w:r w:rsidR="009F607D" w:rsidRPr="00082EE5">
        <w:rPr>
          <w:rFonts w:ascii="Times New Roman" w:hAnsi="Times New Roman" w:cs="Times New Roman"/>
          <w:sz w:val="32"/>
          <w:szCs w:val="32"/>
        </w:rPr>
        <w:t xml:space="preserve"> guest speakers, posts and materials on the UCL department of Greek and Latin website, which you can find in the description below.</w:t>
      </w:r>
    </w:p>
    <w:sectPr w:rsidR="00BF510D" w:rsidRPr="00082EE5"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17474" w14:textId="77777777" w:rsidR="00811325" w:rsidRDefault="00811325">
      <w:pPr>
        <w:spacing w:after="0" w:line="240" w:lineRule="auto"/>
      </w:pPr>
      <w:r>
        <w:separator/>
      </w:r>
    </w:p>
  </w:endnote>
  <w:endnote w:type="continuationSeparator" w:id="0">
    <w:p w14:paraId="124BC016" w14:textId="77777777" w:rsidR="00811325" w:rsidRDefault="00811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005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5510D8B7"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0256D64D"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867F813"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7B895B16"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5F785C04" w14:textId="47DDB897"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EC5AD" w14:textId="77777777" w:rsidR="00811325" w:rsidRDefault="00811325">
      <w:pPr>
        <w:spacing w:after="0" w:line="240" w:lineRule="auto"/>
      </w:pPr>
      <w:r>
        <w:separator/>
      </w:r>
    </w:p>
  </w:footnote>
  <w:footnote w:type="continuationSeparator" w:id="0">
    <w:p w14:paraId="3FAA3546" w14:textId="77777777" w:rsidR="00811325" w:rsidRDefault="008113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082EE5"/>
    <w:rsid w:val="001216B9"/>
    <w:rsid w:val="00134D30"/>
    <w:rsid w:val="0015074B"/>
    <w:rsid w:val="001D2739"/>
    <w:rsid w:val="001E0CDC"/>
    <w:rsid w:val="00271DB1"/>
    <w:rsid w:val="0029639D"/>
    <w:rsid w:val="002C11DD"/>
    <w:rsid w:val="00326F90"/>
    <w:rsid w:val="00346E89"/>
    <w:rsid w:val="00364F52"/>
    <w:rsid w:val="003D0D63"/>
    <w:rsid w:val="004710D1"/>
    <w:rsid w:val="004A24DC"/>
    <w:rsid w:val="004A641F"/>
    <w:rsid w:val="004B5875"/>
    <w:rsid w:val="004B593C"/>
    <w:rsid w:val="0052500A"/>
    <w:rsid w:val="005673EE"/>
    <w:rsid w:val="00654278"/>
    <w:rsid w:val="006E2A8C"/>
    <w:rsid w:val="00733025"/>
    <w:rsid w:val="00747848"/>
    <w:rsid w:val="007749AF"/>
    <w:rsid w:val="00794EBC"/>
    <w:rsid w:val="007B0DF6"/>
    <w:rsid w:val="007C6947"/>
    <w:rsid w:val="00811325"/>
    <w:rsid w:val="0083630B"/>
    <w:rsid w:val="008752AC"/>
    <w:rsid w:val="0089483C"/>
    <w:rsid w:val="008A4B28"/>
    <w:rsid w:val="00930F33"/>
    <w:rsid w:val="009C3AF0"/>
    <w:rsid w:val="009F607D"/>
    <w:rsid w:val="00A12EE5"/>
    <w:rsid w:val="00A17A2D"/>
    <w:rsid w:val="00A30F8C"/>
    <w:rsid w:val="00A46703"/>
    <w:rsid w:val="00AA1D8D"/>
    <w:rsid w:val="00AF1CA9"/>
    <w:rsid w:val="00B21082"/>
    <w:rsid w:val="00B47730"/>
    <w:rsid w:val="00B563B0"/>
    <w:rsid w:val="00B90325"/>
    <w:rsid w:val="00BA4C2B"/>
    <w:rsid w:val="00BD0140"/>
    <w:rsid w:val="00BF25FB"/>
    <w:rsid w:val="00BF510D"/>
    <w:rsid w:val="00C24502"/>
    <w:rsid w:val="00CB0664"/>
    <w:rsid w:val="00D57E81"/>
    <w:rsid w:val="00ED3244"/>
    <w:rsid w:val="00F05218"/>
    <w:rsid w:val="00FB2D7E"/>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876D241"/>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u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u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u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u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u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u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u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u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u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u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u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u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u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u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u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u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u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u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u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u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u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05119">
      <w:bodyDiv w:val="1"/>
      <w:marLeft w:val="0"/>
      <w:marRight w:val="0"/>
      <w:marTop w:val="0"/>
      <w:marBottom w:val="0"/>
      <w:divBdr>
        <w:top w:val="none" w:sz="0" w:space="0" w:color="auto"/>
        <w:left w:val="none" w:sz="0" w:space="0" w:color="auto"/>
        <w:bottom w:val="none" w:sz="0" w:space="0" w:color="auto"/>
        <w:right w:val="none" w:sz="0" w:space="0" w:color="auto"/>
      </w:divBdr>
    </w:div>
    <w:div w:id="79185788">
      <w:bodyDiv w:val="1"/>
      <w:marLeft w:val="0"/>
      <w:marRight w:val="0"/>
      <w:marTop w:val="0"/>
      <w:marBottom w:val="0"/>
      <w:divBdr>
        <w:top w:val="none" w:sz="0" w:space="0" w:color="auto"/>
        <w:left w:val="none" w:sz="0" w:space="0" w:color="auto"/>
        <w:bottom w:val="none" w:sz="0" w:space="0" w:color="auto"/>
        <w:right w:val="none" w:sz="0" w:space="0" w:color="auto"/>
      </w:divBdr>
    </w:div>
    <w:div w:id="85229366">
      <w:bodyDiv w:val="1"/>
      <w:marLeft w:val="0"/>
      <w:marRight w:val="0"/>
      <w:marTop w:val="0"/>
      <w:marBottom w:val="0"/>
      <w:divBdr>
        <w:top w:val="none" w:sz="0" w:space="0" w:color="auto"/>
        <w:left w:val="none" w:sz="0" w:space="0" w:color="auto"/>
        <w:bottom w:val="none" w:sz="0" w:space="0" w:color="auto"/>
        <w:right w:val="none" w:sz="0" w:space="0" w:color="auto"/>
      </w:divBdr>
    </w:div>
    <w:div w:id="166484998">
      <w:bodyDiv w:val="1"/>
      <w:marLeft w:val="0"/>
      <w:marRight w:val="0"/>
      <w:marTop w:val="0"/>
      <w:marBottom w:val="0"/>
      <w:divBdr>
        <w:top w:val="none" w:sz="0" w:space="0" w:color="auto"/>
        <w:left w:val="none" w:sz="0" w:space="0" w:color="auto"/>
        <w:bottom w:val="none" w:sz="0" w:space="0" w:color="auto"/>
        <w:right w:val="none" w:sz="0" w:space="0" w:color="auto"/>
      </w:divBdr>
    </w:div>
    <w:div w:id="835801882">
      <w:bodyDiv w:val="1"/>
      <w:marLeft w:val="0"/>
      <w:marRight w:val="0"/>
      <w:marTop w:val="0"/>
      <w:marBottom w:val="0"/>
      <w:divBdr>
        <w:top w:val="none" w:sz="0" w:space="0" w:color="auto"/>
        <w:left w:val="none" w:sz="0" w:space="0" w:color="auto"/>
        <w:bottom w:val="none" w:sz="0" w:space="0" w:color="auto"/>
        <w:right w:val="none" w:sz="0" w:space="0" w:color="auto"/>
      </w:divBdr>
    </w:div>
    <w:div w:id="1106389537">
      <w:bodyDiv w:val="1"/>
      <w:marLeft w:val="0"/>
      <w:marRight w:val="0"/>
      <w:marTop w:val="0"/>
      <w:marBottom w:val="0"/>
      <w:divBdr>
        <w:top w:val="none" w:sz="0" w:space="0" w:color="auto"/>
        <w:left w:val="none" w:sz="0" w:space="0" w:color="auto"/>
        <w:bottom w:val="none" w:sz="0" w:space="0" w:color="auto"/>
        <w:right w:val="none" w:sz="0" w:space="0" w:color="auto"/>
      </w:divBdr>
    </w:div>
    <w:div w:id="1473908758">
      <w:bodyDiv w:val="1"/>
      <w:marLeft w:val="0"/>
      <w:marRight w:val="0"/>
      <w:marTop w:val="0"/>
      <w:marBottom w:val="0"/>
      <w:divBdr>
        <w:top w:val="none" w:sz="0" w:space="0" w:color="auto"/>
        <w:left w:val="none" w:sz="0" w:space="0" w:color="auto"/>
        <w:bottom w:val="none" w:sz="0" w:space="0" w:color="auto"/>
        <w:right w:val="none" w:sz="0" w:space="0" w:color="auto"/>
      </w:divBdr>
    </w:div>
    <w:div w:id="17464164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3547</Words>
  <Characters>20218</Characters>
  <Application>Microsoft Office Word</Application>
  <DocSecurity>0</DocSecurity>
  <Lines>168</Lines>
  <Paragraphs>47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23718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Giovanna Di Martino</cp:lastModifiedBy>
  <cp:revision>5</cp:revision>
  <dcterms:created xsi:type="dcterms:W3CDTF">2022-01-12T17:03:00Z</dcterms:created>
  <dcterms:modified xsi:type="dcterms:W3CDTF">2022-01-12T17:15:00Z</dcterms:modified>
  <cp:category/>
</cp:coreProperties>
</file>