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30F33" w:rsidRDefault="00930F33" w14:paraId="65EC4CA4" w14:textId="77777777">
      <w:pPr>
        <w:spacing w:after="0"/>
        <w:rPr>
          <w:lang w:eastAsia="zh-CN"/>
        </w:rPr>
      </w:pPr>
    </w:p>
    <w:p w:rsidR="00320EB6" w:rsidP="02827B69" w:rsidRDefault="00320EB6" w14:paraId="5889CB59" w14:textId="54DBF181">
      <w:pPr>
        <w:spacing w:before="440" w:after="0" w:line="360" w:lineRule="auto"/>
        <w:jc w:val="both"/>
        <w:rPr>
          <w:rFonts w:ascii="Arial" w:hAnsi="Arial" w:eastAsia="Arial" w:cs="Arial"/>
          <w:sz w:val="24"/>
          <w:szCs w:val="24"/>
        </w:rPr>
      </w:pPr>
      <w:r w:rsidRPr="02827B69" w:rsidR="00320EB6">
        <w:rPr>
          <w:rFonts w:ascii="Arial" w:hAnsi="Arial" w:eastAsia="Arial" w:cs="Arial"/>
          <w:sz w:val="24"/>
          <w:szCs w:val="24"/>
        </w:rPr>
        <w:t>MARK WEEDEN</w:t>
      </w:r>
    </w:p>
    <w:p w:rsidR="00894A97" w:rsidP="02827B69" w:rsidRDefault="00497E9A" w14:paraId="2077DF54" w14:textId="04EB78E6">
      <w:pPr>
        <w:spacing w:before="440" w:after="0" w:line="360" w:lineRule="auto"/>
        <w:jc w:val="both"/>
        <w:rPr>
          <w:rFonts w:ascii="Arial" w:hAnsi="Arial" w:eastAsia="Arial" w:cs="Arial"/>
          <w:b w:val="1"/>
          <w:bCs w:val="1"/>
          <w:color w:val="4F6880"/>
          <w:sz w:val="24"/>
          <w:szCs w:val="24"/>
        </w:rPr>
      </w:pPr>
      <w:r w:rsidRPr="02827B69" w:rsidR="00497E9A">
        <w:rPr>
          <w:rFonts w:ascii="Arial" w:hAnsi="Arial" w:eastAsia="Arial" w:cs="Arial"/>
          <w:b w:val="1"/>
          <w:bCs w:val="1"/>
          <w:color w:val="4F6880"/>
          <w:sz w:val="24"/>
          <w:szCs w:val="24"/>
        </w:rPr>
        <w:t>SUMMARY KEYWORDS</w:t>
      </w:r>
    </w:p>
    <w:p w:rsidR="00894A97" w:rsidP="02827B69" w:rsidRDefault="00497E9A" w14:paraId="31BF4AE5" w14:textId="19B332F8">
      <w:pPr>
        <w:spacing w:line="360" w:lineRule="auto"/>
        <w:jc w:val="both"/>
        <w:rPr>
          <w:rFonts w:ascii="Arial" w:hAnsi="Arial" w:eastAsia="Arial" w:cs="Arial"/>
          <w:color w:val="4F6880"/>
          <w:sz w:val="24"/>
          <w:szCs w:val="24"/>
        </w:rPr>
      </w:pPr>
      <w:proofErr w:type="spellStart"/>
      <w:r w:rsidRPr="02827B69" w:rsidR="00497E9A">
        <w:rPr>
          <w:rFonts w:ascii="Arial" w:hAnsi="Arial" w:eastAsia="Arial" w:cs="Arial"/>
          <w:color w:val="4F6880"/>
          <w:sz w:val="24"/>
          <w:szCs w:val="24"/>
        </w:rPr>
        <w:t>gilgamesh</w:t>
      </w:r>
      <w:proofErr w:type="spellEnd"/>
      <w:r w:rsidRPr="02827B69" w:rsidR="00497E9A">
        <w:rPr>
          <w:rFonts w:ascii="Arial" w:hAnsi="Arial" w:eastAsia="Arial" w:cs="Arial"/>
          <w:color w:val="4F6880"/>
          <w:sz w:val="24"/>
          <w:szCs w:val="24"/>
        </w:rPr>
        <w:t xml:space="preserve">, cuneiform, write, tablets, world, texts, inscriptions, </w:t>
      </w:r>
      <w:proofErr w:type="spellStart"/>
      <w:r w:rsidRPr="02827B69" w:rsidR="00497E9A">
        <w:rPr>
          <w:rFonts w:ascii="Arial" w:hAnsi="Arial" w:eastAsia="Arial" w:cs="Arial"/>
          <w:color w:val="4F6880"/>
          <w:sz w:val="24"/>
          <w:szCs w:val="24"/>
        </w:rPr>
        <w:t>greek</w:t>
      </w:r>
      <w:proofErr w:type="spellEnd"/>
      <w:r w:rsidRPr="02827B69" w:rsidR="00497E9A">
        <w:rPr>
          <w:rFonts w:ascii="Arial" w:hAnsi="Arial" w:eastAsia="Arial" w:cs="Arial"/>
          <w:color w:val="4F6880"/>
          <w:sz w:val="24"/>
          <w:szCs w:val="24"/>
        </w:rPr>
        <w:t xml:space="preserve">, people, working, learning, </w:t>
      </w:r>
      <w:proofErr w:type="spellStart"/>
      <w:r w:rsidRPr="02827B69" w:rsidR="00497E9A">
        <w:rPr>
          <w:rFonts w:ascii="Arial" w:hAnsi="Arial" w:eastAsia="Arial" w:cs="Arial"/>
          <w:color w:val="4F6880"/>
          <w:sz w:val="24"/>
          <w:szCs w:val="24"/>
        </w:rPr>
        <w:t>iraq</w:t>
      </w:r>
      <w:proofErr w:type="spellEnd"/>
      <w:r w:rsidRPr="02827B69" w:rsidR="00497E9A">
        <w:rPr>
          <w:rFonts w:ascii="Arial" w:hAnsi="Arial" w:eastAsia="Arial" w:cs="Arial"/>
          <w:color w:val="4F6880"/>
          <w:sz w:val="24"/>
          <w:szCs w:val="24"/>
        </w:rPr>
        <w:t xml:space="preserve">, ancient, </w:t>
      </w:r>
      <w:proofErr w:type="spellStart"/>
      <w:r w:rsidRPr="02827B69" w:rsidR="00497E9A">
        <w:rPr>
          <w:rFonts w:ascii="Arial" w:hAnsi="Arial" w:eastAsia="Arial" w:cs="Arial"/>
          <w:color w:val="4F6880"/>
          <w:sz w:val="24"/>
          <w:szCs w:val="24"/>
        </w:rPr>
        <w:t>hittites</w:t>
      </w:r>
      <w:proofErr w:type="spellEnd"/>
      <w:r w:rsidRPr="02827B69" w:rsidR="00497E9A">
        <w:rPr>
          <w:rFonts w:ascii="Arial" w:hAnsi="Arial" w:eastAsia="Arial" w:cs="Arial"/>
          <w:color w:val="4F6880"/>
          <w:sz w:val="24"/>
          <w:szCs w:val="24"/>
        </w:rPr>
        <w:t xml:space="preserve">, important, southern </w:t>
      </w:r>
      <w:proofErr w:type="spellStart"/>
      <w:r w:rsidRPr="02827B69" w:rsidR="00497E9A">
        <w:rPr>
          <w:rFonts w:ascii="Arial" w:hAnsi="Arial" w:eastAsia="Arial" w:cs="Arial"/>
          <w:color w:val="4F6880"/>
          <w:sz w:val="24"/>
          <w:szCs w:val="24"/>
        </w:rPr>
        <w:t>iraq</w:t>
      </w:r>
      <w:proofErr w:type="spellEnd"/>
      <w:r w:rsidRPr="02827B69" w:rsidR="00497E9A">
        <w:rPr>
          <w:rFonts w:ascii="Arial" w:hAnsi="Arial" w:eastAsia="Arial" w:cs="Arial"/>
          <w:color w:val="4F6880"/>
          <w:sz w:val="24"/>
          <w:szCs w:val="24"/>
        </w:rPr>
        <w:t>, turkey, epic, places, library</w:t>
      </w:r>
      <w:r w:rsidRPr="02827B69" w:rsidR="72E7FF02">
        <w:rPr>
          <w:rFonts w:ascii="Arial" w:hAnsi="Arial" w:eastAsia="Arial" w:cs="Arial"/>
          <w:color w:val="4F6880"/>
          <w:sz w:val="24"/>
          <w:szCs w:val="24"/>
        </w:rPr>
        <w:t>.</w:t>
      </w:r>
    </w:p>
    <w:p w:rsidR="00894A97" w:rsidP="02827B69" w:rsidRDefault="00894A97" w14:paraId="12A90192" w14:textId="77777777">
      <w:pPr>
        <w:spacing w:after="0" w:line="360" w:lineRule="auto"/>
        <w:jc w:val="both"/>
        <w:rPr>
          <w:rFonts w:ascii="Arial" w:hAnsi="Arial" w:eastAsia="Arial" w:cs="Arial"/>
          <w:sz w:val="24"/>
          <w:szCs w:val="24"/>
        </w:rPr>
      </w:pPr>
    </w:p>
    <w:p w:rsidR="00894A97" w:rsidP="02827B69" w:rsidRDefault="00497E9A" w14:paraId="78ADF15D"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00:00</w:t>
      </w:r>
    </w:p>
    <w:p w:rsidR="51C95B81" w:rsidP="02827B69" w:rsidRDefault="51C95B81" w14:paraId="2314121F" w14:textId="77DDD7FF">
      <w:pPr>
        <w:pStyle w:val="Normale"/>
        <w:spacing w:after="0" w:line="360" w:lineRule="auto"/>
        <w:jc w:val="both"/>
        <w:rPr>
          <w:rFonts w:ascii="Arial" w:hAnsi="Arial" w:eastAsia="Arial" w:cs="Arial"/>
          <w:color w:val="5D7284"/>
          <w:sz w:val="24"/>
          <w:szCs w:val="24"/>
        </w:rPr>
      </w:pPr>
      <w:r w:rsidRPr="02827B69" w:rsidR="51C95B81">
        <w:rPr>
          <w:rFonts w:ascii="Arial" w:hAnsi="Arial" w:eastAsia="Arial" w:cs="Arial"/>
          <w:color w:val="5D7284"/>
          <w:sz w:val="24"/>
          <w:szCs w:val="24"/>
        </w:rPr>
        <w:t xml:space="preserve">Sofia Bongiovanni: </w:t>
      </w:r>
    </w:p>
    <w:p w:rsidR="00894A97" w:rsidP="02827B69" w:rsidRDefault="00497E9A" w14:paraId="72C0658A" w14:textId="03905C21">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Welcome everybody to the second season of the podcast series, ancient world new voices. Each episode will discuss the exciting collaborative research projects that the Department of Greek and La</w:t>
      </w:r>
      <w:r w:rsidRPr="02827B69" w:rsidR="001D4278">
        <w:rPr>
          <w:rFonts w:ascii="Arial" w:hAnsi="Arial" w:eastAsia="Arial" w:cs="Arial"/>
          <w:sz w:val="24"/>
          <w:szCs w:val="24"/>
        </w:rPr>
        <w:t>tin at UCL</w:t>
      </w:r>
      <w:r w:rsidRPr="02827B69" w:rsidR="00497E9A">
        <w:rPr>
          <w:rFonts w:ascii="Arial" w:hAnsi="Arial" w:eastAsia="Arial" w:cs="Arial"/>
          <w:sz w:val="24"/>
          <w:szCs w:val="24"/>
        </w:rPr>
        <w:t xml:space="preserve"> is engaged in </w:t>
      </w:r>
      <w:proofErr w:type="gramStart"/>
      <w:r w:rsidRPr="02827B69" w:rsidR="00497E9A">
        <w:rPr>
          <w:rFonts w:ascii="Arial" w:hAnsi="Arial" w:eastAsia="Arial" w:cs="Arial"/>
          <w:sz w:val="24"/>
          <w:szCs w:val="24"/>
        </w:rPr>
        <w:t>at the moment</w:t>
      </w:r>
      <w:proofErr w:type="gramEnd"/>
      <w:r w:rsidRPr="02827B69" w:rsidR="00497E9A">
        <w:rPr>
          <w:rFonts w:ascii="Arial" w:hAnsi="Arial" w:eastAsia="Arial" w:cs="Arial"/>
          <w:sz w:val="24"/>
          <w:szCs w:val="24"/>
        </w:rPr>
        <w:t xml:space="preserve">. Today's special guest is Mark Weeden. </w:t>
      </w:r>
      <w:r w:rsidRPr="02827B69" w:rsidR="001D4278">
        <w:rPr>
          <w:rFonts w:ascii="Arial" w:hAnsi="Arial" w:eastAsia="Arial" w:cs="Arial"/>
          <w:sz w:val="24"/>
          <w:szCs w:val="24"/>
        </w:rPr>
        <w:t>Hi,</w:t>
      </w:r>
      <w:r w:rsidRPr="02827B69" w:rsidR="00497E9A">
        <w:rPr>
          <w:rFonts w:ascii="Arial" w:hAnsi="Arial" w:eastAsia="Arial" w:cs="Arial"/>
          <w:sz w:val="24"/>
          <w:szCs w:val="24"/>
        </w:rPr>
        <w:t xml:space="preserve"> </w:t>
      </w:r>
      <w:r w:rsidRPr="02827B69" w:rsidR="001D4278">
        <w:rPr>
          <w:rFonts w:ascii="Arial" w:hAnsi="Arial" w:eastAsia="Arial" w:cs="Arial"/>
          <w:sz w:val="24"/>
          <w:szCs w:val="24"/>
        </w:rPr>
        <w:t>M</w:t>
      </w:r>
      <w:r w:rsidRPr="02827B69" w:rsidR="00497E9A">
        <w:rPr>
          <w:rFonts w:ascii="Arial" w:hAnsi="Arial" w:eastAsia="Arial" w:cs="Arial"/>
          <w:sz w:val="24"/>
          <w:szCs w:val="24"/>
        </w:rPr>
        <w:t>ark Welcome</w:t>
      </w:r>
      <w:r w:rsidRPr="02827B69" w:rsidR="055BC9D3">
        <w:rPr>
          <w:rFonts w:ascii="Arial" w:hAnsi="Arial" w:eastAsia="Arial" w:cs="Arial"/>
          <w:sz w:val="24"/>
          <w:szCs w:val="24"/>
        </w:rPr>
        <w:t>.</w:t>
      </w:r>
    </w:p>
    <w:p w:rsidR="00894A97" w:rsidP="02827B69" w:rsidRDefault="00497E9A" w14:paraId="547879C6" w14:textId="48F4C8F3">
      <w:pPr>
        <w:spacing w:after="0" w:line="360" w:lineRule="auto"/>
        <w:jc w:val="both"/>
        <w:rPr>
          <w:rFonts w:ascii="Arial" w:hAnsi="Arial" w:eastAsia="Arial" w:cs="Arial"/>
          <w:sz w:val="24"/>
          <w:szCs w:val="24"/>
        </w:rPr>
      </w:pPr>
    </w:p>
    <w:p w:rsidR="00894A97" w:rsidP="02827B69" w:rsidRDefault="00497E9A" w14:paraId="20C26D09" w14:textId="3CABD734">
      <w:pPr>
        <w:spacing w:after="0" w:line="360" w:lineRule="auto"/>
        <w:jc w:val="both"/>
        <w:rPr>
          <w:rFonts w:ascii="Arial" w:hAnsi="Arial" w:eastAsia="Arial" w:cs="Arial"/>
          <w:sz w:val="24"/>
          <w:szCs w:val="24"/>
        </w:rPr>
      </w:pPr>
      <w:r w:rsidRPr="02827B69" w:rsidR="055BC9D3">
        <w:rPr>
          <w:rFonts w:ascii="Arial" w:hAnsi="Arial" w:eastAsia="Arial" w:cs="Arial"/>
          <w:sz w:val="24"/>
          <w:szCs w:val="24"/>
        </w:rPr>
        <w:t xml:space="preserve">Mark Weeden: </w:t>
      </w:r>
    </w:p>
    <w:p w:rsidR="00894A97" w:rsidP="02827B69" w:rsidRDefault="00497E9A" w14:paraId="2089BB62" w14:textId="4F12B85B">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 Hello.</w:t>
      </w:r>
    </w:p>
    <w:p w:rsidR="00894A97" w:rsidP="02827B69" w:rsidRDefault="00497E9A" w14:paraId="20B32BFC" w14:textId="1FFF9490">
      <w:pPr>
        <w:spacing w:after="0" w:line="360" w:lineRule="auto"/>
        <w:jc w:val="both"/>
        <w:rPr>
          <w:rFonts w:ascii="Arial" w:hAnsi="Arial" w:eastAsia="Arial" w:cs="Arial"/>
          <w:sz w:val="24"/>
          <w:szCs w:val="24"/>
        </w:rPr>
      </w:pPr>
    </w:p>
    <w:p w:rsidR="00894A97" w:rsidP="02827B69" w:rsidRDefault="00497E9A" w14:paraId="6A7227B8" w14:textId="277AFB14">
      <w:pPr>
        <w:pStyle w:val="Normale"/>
        <w:spacing w:after="0" w:line="360" w:lineRule="auto"/>
        <w:jc w:val="both"/>
        <w:rPr>
          <w:rFonts w:ascii="Arial" w:hAnsi="Arial" w:eastAsia="Arial" w:cs="Arial"/>
          <w:sz w:val="24"/>
          <w:szCs w:val="24"/>
        </w:rPr>
      </w:pPr>
      <w:r w:rsidRPr="02827B69" w:rsidR="4D9BF8F6">
        <w:rPr>
          <w:rFonts w:ascii="Arial" w:hAnsi="Arial" w:eastAsia="Arial" w:cs="Arial"/>
          <w:sz w:val="24"/>
          <w:szCs w:val="24"/>
        </w:rPr>
        <w:t>Sofia Bongiovanni</w:t>
      </w:r>
    </w:p>
    <w:p w:rsidR="00894A97" w:rsidP="02827B69" w:rsidRDefault="00497E9A" w14:paraId="441166E2" w14:textId="09966E40">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 Before joining UCL, Greek and</w:t>
      </w:r>
      <w:r w:rsidRPr="02827B69" w:rsidR="001D4278">
        <w:rPr>
          <w:rFonts w:ascii="Arial" w:hAnsi="Arial" w:eastAsia="Arial" w:cs="Arial"/>
          <w:sz w:val="24"/>
          <w:szCs w:val="24"/>
        </w:rPr>
        <w:t xml:space="preserve"> Latin</w:t>
      </w:r>
      <w:r w:rsidRPr="02827B69" w:rsidR="00497E9A">
        <w:rPr>
          <w:rFonts w:ascii="Arial" w:hAnsi="Arial" w:eastAsia="Arial" w:cs="Arial"/>
          <w:sz w:val="24"/>
          <w:szCs w:val="24"/>
        </w:rPr>
        <w:t xml:space="preserve">, Mark worked </w:t>
      </w:r>
      <w:r w:rsidRPr="02827B69" w:rsidR="001D4278">
        <w:rPr>
          <w:rFonts w:ascii="Arial" w:hAnsi="Arial" w:eastAsia="Arial" w:cs="Arial"/>
          <w:sz w:val="24"/>
          <w:szCs w:val="24"/>
        </w:rPr>
        <w:t xml:space="preserve">at SOAS </w:t>
      </w:r>
      <w:r w:rsidRPr="02827B69" w:rsidR="00497E9A">
        <w:rPr>
          <w:rFonts w:ascii="Arial" w:hAnsi="Arial" w:eastAsia="Arial" w:cs="Arial"/>
          <w:sz w:val="24"/>
          <w:szCs w:val="24"/>
        </w:rPr>
        <w:t>University of London for 10 years. Before that, he was a</w:t>
      </w:r>
      <w:r w:rsidRPr="02827B69" w:rsidR="001D4278">
        <w:rPr>
          <w:rFonts w:ascii="Arial" w:hAnsi="Arial" w:eastAsia="Arial" w:cs="Arial"/>
          <w:sz w:val="24"/>
          <w:szCs w:val="24"/>
        </w:rPr>
        <w:t xml:space="preserve"> </w:t>
      </w:r>
      <w:r w:rsidRPr="02827B69" w:rsidR="00497E9A">
        <w:rPr>
          <w:rFonts w:ascii="Arial" w:hAnsi="Arial" w:eastAsia="Arial" w:cs="Arial"/>
          <w:sz w:val="24"/>
          <w:szCs w:val="24"/>
        </w:rPr>
        <w:t xml:space="preserve">British Academy research </w:t>
      </w:r>
      <w:r w:rsidRPr="02827B69" w:rsidR="421821B1">
        <w:rPr>
          <w:rFonts w:ascii="Arial" w:hAnsi="Arial" w:eastAsia="Arial" w:cs="Arial"/>
          <w:sz w:val="24"/>
          <w:szCs w:val="24"/>
        </w:rPr>
        <w:t>F</w:t>
      </w:r>
      <w:r w:rsidRPr="02827B69" w:rsidR="00497E9A">
        <w:rPr>
          <w:rFonts w:ascii="Arial" w:hAnsi="Arial" w:eastAsia="Arial" w:cs="Arial"/>
          <w:sz w:val="24"/>
          <w:szCs w:val="24"/>
        </w:rPr>
        <w:t>ellow</w:t>
      </w:r>
      <w:r w:rsidRPr="02827B69" w:rsidR="001D4278">
        <w:rPr>
          <w:rFonts w:ascii="Arial" w:hAnsi="Arial" w:eastAsia="Arial" w:cs="Arial"/>
          <w:sz w:val="24"/>
          <w:szCs w:val="24"/>
        </w:rPr>
        <w:t>,</w:t>
      </w:r>
      <w:r w:rsidRPr="02827B69" w:rsidR="6E49865D">
        <w:rPr>
          <w:rFonts w:ascii="Arial" w:hAnsi="Arial" w:eastAsia="Arial" w:cs="Arial"/>
          <w:sz w:val="24"/>
          <w:szCs w:val="24"/>
        </w:rPr>
        <w:t xml:space="preserve"> </w:t>
      </w:r>
      <w:r w:rsidRPr="02827B69" w:rsidR="00497E9A">
        <w:rPr>
          <w:rFonts w:ascii="Arial" w:hAnsi="Arial" w:eastAsia="Arial" w:cs="Arial"/>
          <w:sz w:val="24"/>
          <w:szCs w:val="24"/>
        </w:rPr>
        <w:t xml:space="preserve">worked briefly as a lecturer at Oxford, and did his PhD and MA a </w:t>
      </w:r>
      <w:r w:rsidRPr="02827B69" w:rsidR="001D4278">
        <w:rPr>
          <w:rFonts w:ascii="Arial" w:hAnsi="Arial" w:eastAsia="Arial" w:cs="Arial"/>
          <w:sz w:val="24"/>
          <w:szCs w:val="24"/>
        </w:rPr>
        <w:t xml:space="preserve">SOAS </w:t>
      </w:r>
      <w:r w:rsidRPr="02827B69" w:rsidR="00497E9A">
        <w:rPr>
          <w:rFonts w:ascii="Arial" w:hAnsi="Arial" w:eastAsia="Arial" w:cs="Arial"/>
          <w:sz w:val="24"/>
          <w:szCs w:val="24"/>
        </w:rPr>
        <w:t xml:space="preserve">again, he originally did a degree in Greek and Latin at Oxford, is currently the chair of the London center for the ancient Near East. He also serves on the editorial board of </w:t>
      </w:r>
      <w:proofErr w:type="gramStart"/>
      <w:r w:rsidRPr="02827B69" w:rsidR="00497E9A">
        <w:rPr>
          <w:rFonts w:ascii="Arial" w:hAnsi="Arial" w:eastAsia="Arial" w:cs="Arial"/>
          <w:sz w:val="24"/>
          <w:szCs w:val="24"/>
        </w:rPr>
        <w:t>a number of</w:t>
      </w:r>
      <w:proofErr w:type="gramEnd"/>
      <w:r w:rsidRPr="02827B69" w:rsidR="00497E9A">
        <w:rPr>
          <w:rFonts w:ascii="Arial" w:hAnsi="Arial" w:eastAsia="Arial" w:cs="Arial"/>
          <w:sz w:val="24"/>
          <w:szCs w:val="24"/>
        </w:rPr>
        <w:t xml:space="preserve"> journals and monographs series. Go ahead, it's new journal, Iraq. And he is editor in chief of the real series and book of Oriental Studies Ancient Near East. Mark works mainly on the history and literature of the cuneiform world. So, welcome Mark to the podcast. We </w:t>
      </w:r>
      <w:r w:rsidRPr="02827B69" w:rsidR="21C0FF7A">
        <w:rPr>
          <w:rFonts w:ascii="Arial" w:hAnsi="Arial" w:eastAsia="Arial" w:cs="Arial"/>
          <w:sz w:val="24"/>
          <w:szCs w:val="24"/>
        </w:rPr>
        <w:t>are happy</w:t>
      </w:r>
      <w:r w:rsidRPr="02827B69" w:rsidR="00497E9A">
        <w:rPr>
          <w:rFonts w:ascii="Arial" w:hAnsi="Arial" w:eastAsia="Arial" w:cs="Arial"/>
          <w:sz w:val="24"/>
          <w:szCs w:val="24"/>
        </w:rPr>
        <w:t xml:space="preserve"> for you to join us, especially </w:t>
      </w:r>
      <w:r w:rsidRPr="02827B69" w:rsidR="267491A3">
        <w:rPr>
          <w:rFonts w:ascii="Arial" w:hAnsi="Arial" w:eastAsia="Arial" w:cs="Arial"/>
          <w:sz w:val="24"/>
          <w:szCs w:val="24"/>
        </w:rPr>
        <w:t>as a</w:t>
      </w:r>
      <w:r w:rsidRPr="02827B69" w:rsidR="00497E9A">
        <w:rPr>
          <w:rFonts w:ascii="Arial" w:hAnsi="Arial" w:eastAsia="Arial" w:cs="Arial"/>
          <w:sz w:val="24"/>
          <w:szCs w:val="24"/>
        </w:rPr>
        <w:t xml:space="preserve"> new member of the department. And so, what I wanted to ask you first is what are you currently working on?</w:t>
      </w:r>
    </w:p>
    <w:p w:rsidR="00894A97" w:rsidP="02827B69" w:rsidRDefault="00894A97" w14:paraId="6AA4CDBB" w14:textId="77777777">
      <w:pPr>
        <w:spacing w:after="0" w:line="360" w:lineRule="auto"/>
        <w:jc w:val="both"/>
        <w:rPr>
          <w:rFonts w:ascii="Arial" w:hAnsi="Arial" w:eastAsia="Arial" w:cs="Arial"/>
          <w:sz w:val="24"/>
          <w:szCs w:val="24"/>
        </w:rPr>
      </w:pPr>
    </w:p>
    <w:p w:rsidR="00894A97" w:rsidP="02827B69" w:rsidRDefault="00497E9A" w14:paraId="4F7572C6"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01:25</w:t>
      </w:r>
    </w:p>
    <w:p w:rsidR="7F9540B9" w:rsidP="02827B69" w:rsidRDefault="7F9540B9" w14:paraId="731DAD07" w14:textId="44D4C8F2">
      <w:pPr>
        <w:pStyle w:val="Normale"/>
        <w:spacing w:after="0" w:line="360" w:lineRule="auto"/>
        <w:jc w:val="both"/>
        <w:rPr>
          <w:rFonts w:ascii="Arial" w:hAnsi="Arial" w:eastAsia="Arial" w:cs="Arial"/>
          <w:color w:val="5D7284"/>
          <w:sz w:val="24"/>
          <w:szCs w:val="24"/>
        </w:rPr>
      </w:pPr>
      <w:r w:rsidRPr="02827B69" w:rsidR="7F9540B9">
        <w:rPr>
          <w:rFonts w:ascii="Arial" w:hAnsi="Arial" w:eastAsia="Arial" w:cs="Arial"/>
          <w:color w:val="5D7284"/>
          <w:sz w:val="24"/>
          <w:szCs w:val="24"/>
        </w:rPr>
        <w:t xml:space="preserve">Mark Weeden: </w:t>
      </w:r>
    </w:p>
    <w:p w:rsidR="00894A97" w:rsidP="02827B69" w:rsidRDefault="00497E9A" w14:paraId="195E6605" w14:textId="24770333">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Thanks very much for having me. It's </w:t>
      </w:r>
      <w:proofErr w:type="gramStart"/>
      <w:r w:rsidRPr="02827B69" w:rsidR="00497E9A">
        <w:rPr>
          <w:rFonts w:ascii="Arial" w:hAnsi="Arial" w:eastAsia="Arial" w:cs="Arial"/>
          <w:sz w:val="24"/>
          <w:szCs w:val="24"/>
        </w:rPr>
        <w:t>really nice</w:t>
      </w:r>
      <w:proofErr w:type="gramEnd"/>
      <w:r w:rsidRPr="02827B69" w:rsidR="00497E9A">
        <w:rPr>
          <w:rFonts w:ascii="Arial" w:hAnsi="Arial" w:eastAsia="Arial" w:cs="Arial"/>
          <w:sz w:val="24"/>
          <w:szCs w:val="24"/>
        </w:rPr>
        <w:t xml:space="preserve">. This is an amazing project. </w:t>
      </w:r>
    </w:p>
    <w:p w:rsidR="00894A97" w:rsidP="02827B69" w:rsidRDefault="00497E9A" w14:paraId="7680C7B4" w14:textId="4EEF2CFD">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So yeah, what am I working on? Oh, always working on so many things at once. That's always the big problem. But I've my main two things I'm working on </w:t>
      </w:r>
      <w:proofErr w:type="gramStart"/>
      <w:r w:rsidRPr="02827B69" w:rsidR="00497E9A">
        <w:rPr>
          <w:rFonts w:ascii="Arial" w:hAnsi="Arial" w:eastAsia="Arial" w:cs="Arial"/>
          <w:sz w:val="24"/>
          <w:szCs w:val="24"/>
        </w:rPr>
        <w:t>at the moment</w:t>
      </w:r>
      <w:proofErr w:type="gramEnd"/>
      <w:r w:rsidRPr="02827B69" w:rsidR="5C35C0D3">
        <w:rPr>
          <w:rFonts w:ascii="Arial" w:hAnsi="Arial" w:eastAsia="Arial" w:cs="Arial"/>
          <w:sz w:val="24"/>
          <w:szCs w:val="24"/>
        </w:rPr>
        <w:t>.</w:t>
      </w:r>
      <w:r w:rsidRPr="02827B69" w:rsidR="00497E9A">
        <w:rPr>
          <w:rFonts w:ascii="Arial" w:hAnsi="Arial" w:eastAsia="Arial" w:cs="Arial"/>
          <w:sz w:val="24"/>
          <w:szCs w:val="24"/>
        </w:rPr>
        <w:t xml:space="preserve"> I suppose, from different parts of the cuneiform world, and cuneiform world spreads from Turkey down to Iran, I suppose. And I'm working on these hieroglyphic inscriptions that have been discovered recently in Turkey, which are found in relationship with a mountain that some Turkish colleagues of mine have been surveying, that seems to be very interesting. And this mountain stands in relationship to a border.</w:t>
      </w:r>
    </w:p>
    <w:p w:rsidR="00894A97" w:rsidP="02827B69" w:rsidRDefault="00497E9A" w14:paraId="788FC6C5" w14:textId="5A424954">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 That was very important during the Hittite period. That's in the second millennium BC. And the Hittites had an empire say, and towards the end of the Hittite Empire, they established a secondary kingdom, let's call </w:t>
      </w:r>
      <w:proofErr w:type="gramStart"/>
      <w:r w:rsidRPr="02827B69" w:rsidR="00497E9A">
        <w:rPr>
          <w:rFonts w:ascii="Arial" w:hAnsi="Arial" w:eastAsia="Arial" w:cs="Arial"/>
          <w:sz w:val="24"/>
          <w:szCs w:val="24"/>
        </w:rPr>
        <w:t>it like</w:t>
      </w:r>
      <w:proofErr w:type="gramEnd"/>
      <w:r w:rsidRPr="02827B69" w:rsidR="00497E9A">
        <w:rPr>
          <w:rFonts w:ascii="Arial" w:hAnsi="Arial" w:eastAsia="Arial" w:cs="Arial"/>
          <w:sz w:val="24"/>
          <w:szCs w:val="24"/>
        </w:rPr>
        <w:t xml:space="preserve"> that, called </w:t>
      </w:r>
      <w:r w:rsidRPr="02827B69" w:rsidR="35B87DDB">
        <w:rPr>
          <w:rFonts w:ascii="Arial" w:hAnsi="Arial" w:eastAsia="Arial" w:cs="Arial"/>
          <w:sz w:val="24"/>
          <w:szCs w:val="24"/>
        </w:rPr>
        <w:t>Turan Hattusa</w:t>
      </w:r>
      <w:r w:rsidRPr="02827B69" w:rsidR="00497E9A">
        <w:rPr>
          <w:rFonts w:ascii="Arial" w:hAnsi="Arial" w:eastAsia="Arial" w:cs="Arial"/>
          <w:sz w:val="24"/>
          <w:szCs w:val="24"/>
        </w:rPr>
        <w:t>. And this</w:t>
      </w:r>
      <w:r w:rsidRPr="02827B69" w:rsidR="00497E9A">
        <w:rPr>
          <w:rFonts w:ascii="Arial" w:hAnsi="Arial" w:eastAsia="Arial" w:cs="Arial"/>
          <w:sz w:val="24"/>
          <w:szCs w:val="24"/>
        </w:rPr>
        <w:t xml:space="preserve"> is associated with the sort of fall of the Hittite Empire.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w:t>
      </w:r>
      <w:proofErr w:type="gramStart"/>
      <w:r w:rsidRPr="02827B69" w:rsidR="00497E9A">
        <w:rPr>
          <w:rFonts w:ascii="Arial" w:hAnsi="Arial" w:eastAsia="Arial" w:cs="Arial"/>
          <w:sz w:val="24"/>
          <w:szCs w:val="24"/>
        </w:rPr>
        <w:t>its</w:t>
      </w:r>
      <w:proofErr w:type="gramEnd"/>
      <w:r w:rsidRPr="02827B69" w:rsidR="00497E9A">
        <w:rPr>
          <w:rFonts w:ascii="Arial" w:hAnsi="Arial" w:eastAsia="Arial" w:cs="Arial"/>
          <w:sz w:val="24"/>
          <w:szCs w:val="24"/>
        </w:rPr>
        <w:t xml:space="preserve"> quite historically important. And these hieroglyphic inscriptions are on that border between the Hittite central area, and this kingdom of </w:t>
      </w:r>
      <w:r w:rsidRPr="02827B69" w:rsidR="18BC8A32">
        <w:rPr>
          <w:rFonts w:ascii="Arial" w:hAnsi="Arial" w:eastAsia="Arial" w:cs="Arial"/>
          <w:sz w:val="24"/>
          <w:szCs w:val="24"/>
        </w:rPr>
        <w:t>Turan Hattusa</w:t>
      </w:r>
      <w:r w:rsidRPr="02827B69" w:rsidR="00497E9A">
        <w:rPr>
          <w:rFonts w:ascii="Arial" w:hAnsi="Arial" w:eastAsia="Arial" w:cs="Arial"/>
          <w:sz w:val="24"/>
          <w:szCs w:val="24"/>
        </w:rPr>
        <w:t xml:space="preserve">, which belongs to the Empire, but it's also quite independent from it. So that's one thing I'm working on. </w:t>
      </w:r>
    </w:p>
    <w:p w:rsidR="00894A97" w:rsidP="02827B69" w:rsidRDefault="00497E9A" w14:paraId="67C0E8B9" w14:textId="6AC4269D">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And then at the other end, down in Iraq, that's sort of halfway between southern and northern Iraq. towards the east, I'm working on a group with Iraqi colleagues, I'm working on a group of clay tablets with cuneiform writing on that are from the 24th century BC, so 1200 years earlier than the other things I'm writing on and in I'm working on end, in a different script as well.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this is cuneiform. And these are clay tablets that deal with agricultural matters. So </w:t>
      </w:r>
      <w:proofErr w:type="spellStart"/>
      <w:r w:rsidRPr="02827B69" w:rsidR="00497E9A">
        <w:rPr>
          <w:rFonts w:ascii="Arial" w:hAnsi="Arial" w:eastAsia="Arial" w:cs="Arial"/>
          <w:sz w:val="24"/>
          <w:szCs w:val="24"/>
        </w:rPr>
        <w:t>So</w:t>
      </w:r>
      <w:proofErr w:type="spellEnd"/>
      <w:r w:rsidRPr="02827B69" w:rsidR="00497E9A">
        <w:rPr>
          <w:rFonts w:ascii="Arial" w:hAnsi="Arial" w:eastAsia="Arial" w:cs="Arial"/>
          <w:sz w:val="24"/>
          <w:szCs w:val="24"/>
        </w:rPr>
        <w:t xml:space="preserve"> sizes of fields and stuff like that, and allocations of fields and possibly also allotments of fields to people in different areas and stuff and </w:t>
      </w:r>
      <w:r w:rsidRPr="02827B69" w:rsidR="00497E9A">
        <w:rPr>
          <w:rFonts w:ascii="Arial" w:hAnsi="Arial" w:eastAsia="Arial" w:cs="Arial"/>
          <w:sz w:val="24"/>
          <w:szCs w:val="24"/>
        </w:rPr>
        <w:t xml:space="preserve">produce and whatever, and allocations of grain and things. So </w:t>
      </w:r>
      <w:proofErr w:type="gramStart"/>
      <w:r w:rsidRPr="02827B69" w:rsidR="00497E9A">
        <w:rPr>
          <w:rFonts w:ascii="Arial" w:hAnsi="Arial" w:eastAsia="Arial" w:cs="Arial"/>
          <w:sz w:val="24"/>
          <w:szCs w:val="24"/>
        </w:rPr>
        <w:t>really nitty</w:t>
      </w:r>
      <w:proofErr w:type="gramEnd"/>
      <w:r w:rsidRPr="02827B69" w:rsidR="00497E9A">
        <w:rPr>
          <w:rFonts w:ascii="Arial" w:hAnsi="Arial" w:eastAsia="Arial" w:cs="Arial"/>
          <w:sz w:val="24"/>
          <w:szCs w:val="24"/>
        </w:rPr>
        <w:t xml:space="preserve"> gritty, day to day, details of everyday life sort of thing. So those are the two, two projects I'm mostly concerned with </w:t>
      </w:r>
      <w:proofErr w:type="gramStart"/>
      <w:r w:rsidRPr="02827B69" w:rsidR="00497E9A">
        <w:rPr>
          <w:rFonts w:ascii="Arial" w:hAnsi="Arial" w:eastAsia="Arial" w:cs="Arial"/>
          <w:sz w:val="24"/>
          <w:szCs w:val="24"/>
        </w:rPr>
        <w:t>at the moment</w:t>
      </w:r>
      <w:proofErr w:type="gramEnd"/>
      <w:r w:rsidRPr="02827B69" w:rsidR="00497E9A">
        <w:rPr>
          <w:rFonts w:ascii="Arial" w:hAnsi="Arial" w:eastAsia="Arial" w:cs="Arial"/>
          <w:sz w:val="24"/>
          <w:szCs w:val="24"/>
        </w:rPr>
        <w:t>.</w:t>
      </w:r>
    </w:p>
    <w:p w:rsidR="00894A97" w:rsidP="02827B69" w:rsidRDefault="00894A97" w14:paraId="6EACF664" w14:textId="77777777">
      <w:pPr>
        <w:spacing w:after="0" w:line="360" w:lineRule="auto"/>
        <w:jc w:val="both"/>
        <w:rPr>
          <w:rFonts w:ascii="Arial" w:hAnsi="Arial" w:eastAsia="Arial" w:cs="Arial"/>
          <w:sz w:val="24"/>
          <w:szCs w:val="24"/>
        </w:rPr>
      </w:pPr>
    </w:p>
    <w:p w:rsidR="00894A97" w:rsidP="02827B69" w:rsidRDefault="00497E9A" w14:paraId="7C755DD3"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03:53</w:t>
      </w:r>
    </w:p>
    <w:p w:rsidR="718DE2C5" w:rsidP="02827B69" w:rsidRDefault="718DE2C5" w14:paraId="27203441" w14:textId="797246F1">
      <w:pPr>
        <w:pStyle w:val="Normale"/>
        <w:spacing w:after="0" w:line="360" w:lineRule="auto"/>
        <w:jc w:val="both"/>
        <w:rPr>
          <w:rFonts w:ascii="Arial" w:hAnsi="Arial" w:eastAsia="Arial" w:cs="Arial"/>
          <w:color w:val="5D7284"/>
          <w:sz w:val="24"/>
          <w:szCs w:val="24"/>
        </w:rPr>
      </w:pPr>
      <w:r w:rsidRPr="02827B69" w:rsidR="718DE2C5">
        <w:rPr>
          <w:rFonts w:ascii="Arial" w:hAnsi="Arial" w:eastAsia="Arial" w:cs="Arial"/>
          <w:color w:val="5D7284"/>
          <w:sz w:val="24"/>
          <w:szCs w:val="24"/>
        </w:rPr>
        <w:t xml:space="preserve">Sofia Bongiovanni: </w:t>
      </w:r>
    </w:p>
    <w:p w:rsidR="00894A97" w:rsidP="02827B69" w:rsidRDefault="00497E9A" w14:paraId="3D9D5F77" w14:textId="77777777">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Well, thank you. That sounds very fascinating. And from what you said, you're working closely with archaeologists, what role does materiality by which your work?</w:t>
      </w:r>
    </w:p>
    <w:p w:rsidR="00894A97" w:rsidP="02827B69" w:rsidRDefault="00894A97" w14:paraId="59641CCA" w14:textId="77777777">
      <w:pPr>
        <w:spacing w:after="0" w:line="360" w:lineRule="auto"/>
        <w:jc w:val="both"/>
        <w:rPr>
          <w:rFonts w:ascii="Arial" w:hAnsi="Arial" w:eastAsia="Arial" w:cs="Arial"/>
          <w:sz w:val="24"/>
          <w:szCs w:val="24"/>
        </w:rPr>
      </w:pPr>
    </w:p>
    <w:p w:rsidR="00894A97" w:rsidP="02827B69" w:rsidRDefault="00497E9A" w14:paraId="70B152F0"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04:05</w:t>
      </w:r>
    </w:p>
    <w:p w:rsidR="64E839C1" w:rsidP="02827B69" w:rsidRDefault="64E839C1" w14:paraId="37B92875" w14:textId="3436DEAA">
      <w:pPr>
        <w:pStyle w:val="Normale"/>
        <w:spacing w:after="0" w:line="360" w:lineRule="auto"/>
        <w:jc w:val="both"/>
        <w:rPr>
          <w:rFonts w:ascii="Arial" w:hAnsi="Arial" w:eastAsia="Arial" w:cs="Arial"/>
          <w:color w:val="5D7284"/>
          <w:sz w:val="24"/>
          <w:szCs w:val="24"/>
        </w:rPr>
      </w:pPr>
      <w:r w:rsidRPr="02827B69" w:rsidR="64E839C1">
        <w:rPr>
          <w:rFonts w:ascii="Arial" w:hAnsi="Arial" w:eastAsia="Arial" w:cs="Arial"/>
          <w:color w:val="5D7284"/>
          <w:sz w:val="24"/>
          <w:szCs w:val="24"/>
        </w:rPr>
        <w:t xml:space="preserve">Mark Weeden: </w:t>
      </w:r>
    </w:p>
    <w:p w:rsidR="00894A97" w:rsidP="02827B69" w:rsidRDefault="00497E9A" w14:paraId="5DC7AE0F" w14:textId="75D942C3">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Yeah, I mean, this is, this is </w:t>
      </w:r>
      <w:proofErr w:type="gramStart"/>
      <w:r w:rsidRPr="02827B69" w:rsidR="00497E9A">
        <w:rPr>
          <w:rFonts w:ascii="Arial" w:hAnsi="Arial" w:eastAsia="Arial" w:cs="Arial"/>
          <w:sz w:val="24"/>
          <w:szCs w:val="24"/>
        </w:rPr>
        <w:t>a really important</w:t>
      </w:r>
      <w:proofErr w:type="gramEnd"/>
      <w:r w:rsidRPr="02827B69" w:rsidR="00497E9A">
        <w:rPr>
          <w:rFonts w:ascii="Arial" w:hAnsi="Arial" w:eastAsia="Arial" w:cs="Arial"/>
          <w:sz w:val="24"/>
          <w:szCs w:val="24"/>
        </w:rPr>
        <w:t xml:space="preserve"> thing for me, </w:t>
      </w:r>
      <w:r w:rsidRPr="02827B69" w:rsidR="00497E9A">
        <w:rPr>
          <w:rFonts w:ascii="Arial" w:hAnsi="Arial" w:eastAsia="Arial" w:cs="Arial"/>
          <w:sz w:val="24"/>
          <w:szCs w:val="24"/>
        </w:rPr>
        <w:t>I'm</w:t>
      </w:r>
      <w:r w:rsidRPr="02827B69" w:rsidR="00497E9A">
        <w:rPr>
          <w:rFonts w:ascii="Arial" w:hAnsi="Arial" w:eastAsia="Arial" w:cs="Arial"/>
          <w:sz w:val="24"/>
          <w:szCs w:val="24"/>
        </w:rPr>
        <w:t xml:space="preserve"> glad you asked about it. </w:t>
      </w:r>
      <w:proofErr w:type="gramStart"/>
      <w:r w:rsidRPr="02827B69" w:rsidR="00497E9A">
        <w:rPr>
          <w:rFonts w:ascii="Arial" w:hAnsi="Arial" w:eastAsia="Arial" w:cs="Arial"/>
          <w:sz w:val="24"/>
          <w:szCs w:val="24"/>
        </w:rPr>
        <w:t>Because</w:t>
      </w:r>
      <w:proofErr w:type="gramEnd"/>
      <w:r w:rsidRPr="02827B69" w:rsidR="00497E9A">
        <w:rPr>
          <w:rFonts w:ascii="Arial" w:hAnsi="Arial" w:eastAsia="Arial" w:cs="Arial"/>
          <w:sz w:val="24"/>
          <w:szCs w:val="24"/>
        </w:rPr>
        <w:t xml:space="preserve"> these cuneiform tablets, these texts that I work on, they are three dimensional objects that, you know, come directly from the ancient world. So </w:t>
      </w:r>
      <w:r w:rsidRPr="02827B69" w:rsidR="00497E9A">
        <w:rPr>
          <w:rFonts w:ascii="Arial" w:hAnsi="Arial" w:eastAsia="Arial" w:cs="Arial"/>
          <w:sz w:val="24"/>
          <w:szCs w:val="24"/>
        </w:rPr>
        <w:t>that's</w:t>
      </w:r>
      <w:r w:rsidRPr="02827B69" w:rsidR="00497E9A">
        <w:rPr>
          <w:rFonts w:ascii="Arial" w:hAnsi="Arial" w:eastAsia="Arial" w:cs="Arial"/>
          <w:sz w:val="24"/>
          <w:szCs w:val="24"/>
        </w:rPr>
        <w:t xml:space="preserve"> something you </w:t>
      </w:r>
      <w:r w:rsidRPr="02827B69" w:rsidR="00497E9A">
        <w:rPr>
          <w:rFonts w:ascii="Arial" w:hAnsi="Arial" w:eastAsia="Arial" w:cs="Arial"/>
          <w:sz w:val="24"/>
          <w:szCs w:val="24"/>
        </w:rPr>
        <w:t>don't</w:t>
      </w:r>
      <w:r w:rsidRPr="02827B69" w:rsidR="00497E9A">
        <w:rPr>
          <w:rFonts w:ascii="Arial" w:hAnsi="Arial" w:eastAsia="Arial" w:cs="Arial"/>
          <w:sz w:val="24"/>
          <w:szCs w:val="24"/>
        </w:rPr>
        <w:t xml:space="preserve"> often get if </w:t>
      </w:r>
      <w:r w:rsidRPr="02827B69" w:rsidR="00497E9A">
        <w:rPr>
          <w:rFonts w:ascii="Arial" w:hAnsi="Arial" w:eastAsia="Arial" w:cs="Arial"/>
          <w:sz w:val="24"/>
          <w:szCs w:val="24"/>
        </w:rPr>
        <w:t>you're</w:t>
      </w:r>
      <w:r w:rsidRPr="02827B69" w:rsidR="00497E9A">
        <w:rPr>
          <w:rFonts w:ascii="Arial" w:hAnsi="Arial" w:eastAsia="Arial" w:cs="Arial"/>
          <w:sz w:val="24"/>
          <w:szCs w:val="24"/>
        </w:rPr>
        <w:t xml:space="preserve"> studying texts in, say, Greek and Latin and that kind of stuff. Usually, </w:t>
      </w:r>
      <w:r w:rsidRPr="02827B69" w:rsidR="00497E9A">
        <w:rPr>
          <w:rFonts w:ascii="Arial" w:hAnsi="Arial" w:eastAsia="Arial" w:cs="Arial"/>
          <w:sz w:val="24"/>
          <w:szCs w:val="24"/>
        </w:rPr>
        <w:t>you're</w:t>
      </w:r>
      <w:r w:rsidRPr="02827B69" w:rsidR="00497E9A">
        <w:rPr>
          <w:rFonts w:ascii="Arial" w:hAnsi="Arial" w:eastAsia="Arial" w:cs="Arial"/>
          <w:sz w:val="24"/>
          <w:szCs w:val="24"/>
        </w:rPr>
        <w:t xml:space="preserve"> dealing with manuscripts that have been copied and copied over 1000s of years, or whatever. But these are actual documents that were </w:t>
      </w:r>
      <w:proofErr w:type="gramStart"/>
      <w:r w:rsidRPr="02827B69" w:rsidR="00497E9A">
        <w:rPr>
          <w:rFonts w:ascii="Arial" w:hAnsi="Arial" w:eastAsia="Arial" w:cs="Arial"/>
          <w:sz w:val="24"/>
          <w:szCs w:val="24"/>
        </w:rPr>
        <w:t>actually used</w:t>
      </w:r>
      <w:proofErr w:type="gramEnd"/>
      <w:r w:rsidRPr="02827B69" w:rsidR="00497E9A">
        <w:rPr>
          <w:rFonts w:ascii="Arial" w:hAnsi="Arial" w:eastAsia="Arial" w:cs="Arial"/>
          <w:sz w:val="24"/>
          <w:szCs w:val="24"/>
        </w:rPr>
        <w:t xml:space="preserve"> in the ancient world. And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w:t>
      </w:r>
      <w:proofErr w:type="gramStart"/>
      <w:r w:rsidRPr="02827B69" w:rsidR="00497E9A">
        <w:rPr>
          <w:rFonts w:ascii="Arial" w:hAnsi="Arial" w:eastAsia="Arial" w:cs="Arial"/>
          <w:sz w:val="24"/>
          <w:szCs w:val="24"/>
        </w:rPr>
        <w:t>really important</w:t>
      </w:r>
      <w:proofErr w:type="gramEnd"/>
      <w:r w:rsidRPr="02827B69" w:rsidR="00497E9A">
        <w:rPr>
          <w:rFonts w:ascii="Arial" w:hAnsi="Arial" w:eastAsia="Arial" w:cs="Arial"/>
          <w:sz w:val="24"/>
          <w:szCs w:val="24"/>
        </w:rPr>
        <w:t xml:space="preserve"> to consider their archaeological context, which unfortunately, is very </w:t>
      </w:r>
      <w:r w:rsidRPr="02827B69" w:rsidR="00497E9A">
        <w:rPr>
          <w:rFonts w:ascii="Arial" w:hAnsi="Arial" w:eastAsia="Arial" w:cs="Arial"/>
          <w:sz w:val="24"/>
          <w:szCs w:val="24"/>
        </w:rPr>
        <w:t>frequently</w:t>
      </w:r>
      <w:r w:rsidRPr="02827B69" w:rsidR="00497E9A">
        <w:rPr>
          <w:rFonts w:ascii="Arial" w:hAnsi="Arial" w:eastAsia="Arial" w:cs="Arial"/>
          <w:sz w:val="24"/>
          <w:szCs w:val="24"/>
        </w:rPr>
        <w:t xml:space="preserve"> not known, because </w:t>
      </w:r>
      <w:r w:rsidRPr="02827B69" w:rsidR="00497E9A">
        <w:rPr>
          <w:rFonts w:ascii="Arial" w:hAnsi="Arial" w:eastAsia="Arial" w:cs="Arial"/>
          <w:sz w:val="24"/>
          <w:szCs w:val="24"/>
        </w:rPr>
        <w:t>there's</w:t>
      </w:r>
      <w:r w:rsidRPr="02827B69" w:rsidR="00497E9A">
        <w:rPr>
          <w:rFonts w:ascii="Arial" w:hAnsi="Arial" w:eastAsia="Arial" w:cs="Arial"/>
          <w:sz w:val="24"/>
          <w:szCs w:val="24"/>
        </w:rPr>
        <w:t xml:space="preserve"> an awful lot of looting. And a lot of the early excavations were also very careless and </w:t>
      </w:r>
      <w:r w:rsidRPr="02827B69" w:rsidR="00497E9A">
        <w:rPr>
          <w:rFonts w:ascii="Arial" w:hAnsi="Arial" w:eastAsia="Arial" w:cs="Arial"/>
          <w:sz w:val="24"/>
          <w:szCs w:val="24"/>
        </w:rPr>
        <w:t>didn't</w:t>
      </w:r>
      <w:r w:rsidRPr="02827B69" w:rsidR="00497E9A">
        <w:rPr>
          <w:rFonts w:ascii="Arial" w:hAnsi="Arial" w:eastAsia="Arial" w:cs="Arial"/>
          <w:sz w:val="24"/>
          <w:szCs w:val="24"/>
        </w:rPr>
        <w:t xml:space="preserve"> note where they found things or </w:t>
      </w:r>
      <w:r w:rsidRPr="02827B69" w:rsidR="138775D8">
        <w:rPr>
          <w:rFonts w:ascii="Arial" w:hAnsi="Arial" w:eastAsia="Arial" w:cs="Arial"/>
          <w:sz w:val="24"/>
          <w:szCs w:val="24"/>
        </w:rPr>
        <w:t>museums,</w:t>
      </w:r>
      <w:r w:rsidRPr="02827B69" w:rsidR="00497E9A">
        <w:rPr>
          <w:rFonts w:ascii="Arial" w:hAnsi="Arial" w:eastAsia="Arial" w:cs="Arial"/>
          <w:sz w:val="24"/>
          <w:szCs w:val="24"/>
        </w:rPr>
        <w:t xml:space="preserve"> </w:t>
      </w:r>
      <w:r w:rsidRPr="02827B69" w:rsidR="42BC44D1">
        <w:rPr>
          <w:rFonts w:ascii="Arial" w:hAnsi="Arial" w:eastAsia="Arial" w:cs="Arial"/>
          <w:sz w:val="24"/>
          <w:szCs w:val="24"/>
        </w:rPr>
        <w:t>just bought</w:t>
      </w:r>
      <w:r w:rsidRPr="02827B69" w:rsidR="00497E9A">
        <w:rPr>
          <w:rFonts w:ascii="Arial" w:hAnsi="Arial" w:eastAsia="Arial" w:cs="Arial"/>
          <w:sz w:val="24"/>
          <w:szCs w:val="24"/>
        </w:rPr>
        <w:t xml:space="preserve"> things from the bazaar or whatever. From collectors, and when you have an archaeological context for these objects,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really, </w:t>
      </w:r>
      <w:proofErr w:type="gramStart"/>
      <w:r w:rsidRPr="02827B69" w:rsidR="00497E9A">
        <w:rPr>
          <w:rFonts w:ascii="Arial" w:hAnsi="Arial" w:eastAsia="Arial" w:cs="Arial"/>
          <w:sz w:val="24"/>
          <w:szCs w:val="24"/>
        </w:rPr>
        <w:t>really important</w:t>
      </w:r>
      <w:proofErr w:type="gramEnd"/>
      <w:r w:rsidRPr="02827B69" w:rsidR="00497E9A">
        <w:rPr>
          <w:rFonts w:ascii="Arial" w:hAnsi="Arial" w:eastAsia="Arial" w:cs="Arial"/>
          <w:sz w:val="24"/>
          <w:szCs w:val="24"/>
        </w:rPr>
        <w:t xml:space="preserve"> to research it and to use it as much as you can. Even the shape of the tablets. And the way </w:t>
      </w:r>
      <w:r w:rsidRPr="02827B69" w:rsidR="00497E9A">
        <w:rPr>
          <w:rFonts w:ascii="Arial" w:hAnsi="Arial" w:eastAsia="Arial" w:cs="Arial"/>
          <w:sz w:val="24"/>
          <w:szCs w:val="24"/>
        </w:rPr>
        <w:t>they've</w:t>
      </w:r>
      <w:r w:rsidRPr="02827B69" w:rsidR="00497E9A">
        <w:rPr>
          <w:rFonts w:ascii="Arial" w:hAnsi="Arial" w:eastAsia="Arial" w:cs="Arial"/>
          <w:sz w:val="24"/>
          <w:szCs w:val="24"/>
        </w:rPr>
        <w:t xml:space="preserve"> been made is </w:t>
      </w:r>
      <w:proofErr w:type="gramStart"/>
      <w:r w:rsidRPr="02827B69" w:rsidR="00497E9A">
        <w:rPr>
          <w:rFonts w:ascii="Arial" w:hAnsi="Arial" w:eastAsia="Arial" w:cs="Arial"/>
          <w:sz w:val="24"/>
          <w:szCs w:val="24"/>
        </w:rPr>
        <w:t>really important</w:t>
      </w:r>
      <w:proofErr w:type="gramEnd"/>
      <w:r w:rsidRPr="02827B69" w:rsidR="00497E9A">
        <w:rPr>
          <w:rFonts w:ascii="Arial" w:hAnsi="Arial" w:eastAsia="Arial" w:cs="Arial"/>
          <w:sz w:val="24"/>
          <w:szCs w:val="24"/>
        </w:rPr>
        <w:t xml:space="preserve"> </w:t>
      </w:r>
      <w:r w:rsidRPr="02827B69" w:rsidR="00497E9A">
        <w:rPr>
          <w:rFonts w:ascii="Arial" w:hAnsi="Arial" w:eastAsia="Arial" w:cs="Arial"/>
          <w:sz w:val="24"/>
          <w:szCs w:val="24"/>
        </w:rPr>
        <w:t>too, because</w:t>
      </w:r>
      <w:r w:rsidRPr="02827B69" w:rsidR="00497E9A">
        <w:rPr>
          <w:rFonts w:ascii="Arial" w:hAnsi="Arial" w:eastAsia="Arial" w:cs="Arial"/>
          <w:sz w:val="24"/>
          <w:szCs w:val="24"/>
        </w:rPr>
        <w:t xml:space="preserve"> that tells you about how they were used. different genres of tablets have different shapes, whether they were kept in a kind of library environment, or whether they were kept for immediate use, or just for record keeping and stuff like that, and might have been destroyed after </w:t>
      </w:r>
      <w:r w:rsidRPr="02827B69" w:rsidR="00497E9A">
        <w:rPr>
          <w:rFonts w:ascii="Arial" w:hAnsi="Arial" w:eastAsia="Arial" w:cs="Arial"/>
          <w:sz w:val="24"/>
          <w:szCs w:val="24"/>
        </w:rPr>
        <w:t>a short time</w:t>
      </w:r>
      <w:r w:rsidRPr="02827B69" w:rsidR="00497E9A">
        <w:rPr>
          <w:rFonts w:ascii="Arial" w:hAnsi="Arial" w:eastAsia="Arial" w:cs="Arial"/>
          <w:sz w:val="24"/>
          <w:szCs w:val="24"/>
        </w:rPr>
        <w:t xml:space="preserve">, you can tell all of this from the way the cap tablet has been made. Also, the writing on the tablets, everyone writes in their own way. And </w:t>
      </w:r>
      <w:r w:rsidRPr="02827B69" w:rsidR="00497E9A">
        <w:rPr>
          <w:rFonts w:ascii="Arial" w:hAnsi="Arial" w:eastAsia="Arial" w:cs="Arial"/>
          <w:sz w:val="24"/>
          <w:szCs w:val="24"/>
        </w:rPr>
        <w:t>we're</w:t>
      </w:r>
      <w:r w:rsidRPr="02827B69" w:rsidR="00497E9A">
        <w:rPr>
          <w:rFonts w:ascii="Arial" w:hAnsi="Arial" w:eastAsia="Arial" w:cs="Arial"/>
          <w:sz w:val="24"/>
          <w:szCs w:val="24"/>
        </w:rPr>
        <w:t xml:space="preserve"> trying to develop methods of </w:t>
      </w:r>
      <w:r w:rsidRPr="02827B69" w:rsidR="00497E9A">
        <w:rPr>
          <w:rFonts w:ascii="Arial" w:hAnsi="Arial" w:eastAsia="Arial" w:cs="Arial"/>
          <w:sz w:val="24"/>
          <w:szCs w:val="24"/>
        </w:rPr>
        <w:t>identifying</w:t>
      </w:r>
      <w:r w:rsidRPr="02827B69" w:rsidR="00497E9A">
        <w:rPr>
          <w:rFonts w:ascii="Arial" w:hAnsi="Arial" w:eastAsia="Arial" w:cs="Arial"/>
          <w:sz w:val="24"/>
          <w:szCs w:val="24"/>
        </w:rPr>
        <w:t xml:space="preserve"> scribal hands, but </w:t>
      </w:r>
      <w:r w:rsidRPr="02827B69" w:rsidR="00497E9A">
        <w:rPr>
          <w:rFonts w:ascii="Arial" w:hAnsi="Arial" w:eastAsia="Arial" w:cs="Arial"/>
          <w:sz w:val="24"/>
          <w:szCs w:val="24"/>
        </w:rPr>
        <w:t>that's</w:t>
      </w:r>
      <w:r w:rsidRPr="02827B69" w:rsidR="00497E9A">
        <w:rPr>
          <w:rFonts w:ascii="Arial" w:hAnsi="Arial" w:eastAsia="Arial" w:cs="Arial"/>
          <w:sz w:val="24"/>
          <w:szCs w:val="24"/>
        </w:rPr>
        <w:t xml:space="preserve"> quite difficult for cuneiform, because </w:t>
      </w:r>
      <w:r w:rsidRPr="02827B69" w:rsidR="00497E9A">
        <w:rPr>
          <w:rFonts w:ascii="Arial" w:hAnsi="Arial" w:eastAsia="Arial" w:cs="Arial"/>
          <w:sz w:val="24"/>
          <w:szCs w:val="24"/>
        </w:rPr>
        <w:t>you're</w:t>
      </w:r>
      <w:r w:rsidRPr="02827B69" w:rsidR="00497E9A">
        <w:rPr>
          <w:rFonts w:ascii="Arial" w:hAnsi="Arial" w:eastAsia="Arial" w:cs="Arial"/>
          <w:sz w:val="24"/>
          <w:szCs w:val="24"/>
        </w:rPr>
        <w:t xml:space="preserve"> not using a pen, </w:t>
      </w:r>
      <w:r w:rsidRPr="02827B69" w:rsidR="00497E9A">
        <w:rPr>
          <w:rFonts w:ascii="Arial" w:hAnsi="Arial" w:eastAsia="Arial" w:cs="Arial"/>
          <w:sz w:val="24"/>
          <w:szCs w:val="24"/>
        </w:rPr>
        <w:t>you're</w:t>
      </w:r>
      <w:r w:rsidRPr="02827B69" w:rsidR="00497E9A">
        <w:rPr>
          <w:rFonts w:ascii="Arial" w:hAnsi="Arial" w:eastAsia="Arial" w:cs="Arial"/>
          <w:sz w:val="24"/>
          <w:szCs w:val="24"/>
        </w:rPr>
        <w:t xml:space="preserve"> using a stylus and </w:t>
      </w:r>
      <w:proofErr w:type="gramStart"/>
      <w:r w:rsidRPr="02827B69" w:rsidR="00497E9A">
        <w:rPr>
          <w:rFonts w:ascii="Arial" w:hAnsi="Arial" w:eastAsia="Arial" w:cs="Arial"/>
          <w:sz w:val="24"/>
          <w:szCs w:val="24"/>
        </w:rPr>
        <w:t>imprinting  impressions</w:t>
      </w:r>
      <w:proofErr w:type="gramEnd"/>
      <w:r w:rsidRPr="02827B69" w:rsidR="00497E9A">
        <w:rPr>
          <w:rFonts w:ascii="Arial" w:hAnsi="Arial" w:eastAsia="Arial" w:cs="Arial"/>
          <w:sz w:val="24"/>
          <w:szCs w:val="24"/>
        </w:rPr>
        <w:t xml:space="preserve"> into the clay,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quite difficult to do paleography. But </w:t>
      </w:r>
      <w:r w:rsidRPr="02827B69" w:rsidR="00497E9A">
        <w:rPr>
          <w:rFonts w:ascii="Arial" w:hAnsi="Arial" w:eastAsia="Arial" w:cs="Arial"/>
          <w:sz w:val="24"/>
          <w:szCs w:val="24"/>
        </w:rPr>
        <w:t>that's</w:t>
      </w:r>
      <w:r w:rsidRPr="02827B69" w:rsidR="00497E9A">
        <w:rPr>
          <w:rFonts w:ascii="Arial" w:hAnsi="Arial" w:eastAsia="Arial" w:cs="Arial"/>
          <w:sz w:val="24"/>
          <w:szCs w:val="24"/>
        </w:rPr>
        <w:t xml:space="preserve"> another one of the </w:t>
      </w:r>
      <w:proofErr w:type="gramStart"/>
      <w:r w:rsidRPr="02827B69" w:rsidR="00497E9A">
        <w:rPr>
          <w:rFonts w:ascii="Arial" w:hAnsi="Arial" w:eastAsia="Arial" w:cs="Arial"/>
          <w:sz w:val="24"/>
          <w:szCs w:val="24"/>
        </w:rPr>
        <w:t>really important</w:t>
      </w:r>
      <w:proofErr w:type="gramEnd"/>
      <w:r w:rsidRPr="02827B69" w:rsidR="00497E9A">
        <w:rPr>
          <w:rFonts w:ascii="Arial" w:hAnsi="Arial" w:eastAsia="Arial" w:cs="Arial"/>
          <w:sz w:val="24"/>
          <w:szCs w:val="24"/>
        </w:rPr>
        <w:t xml:space="preserve"> things that we try to, </w:t>
      </w:r>
      <w:r w:rsidRPr="02827B69" w:rsidR="00497E9A">
        <w:rPr>
          <w:rFonts w:ascii="Arial" w:hAnsi="Arial" w:eastAsia="Arial" w:cs="Arial"/>
          <w:sz w:val="24"/>
          <w:szCs w:val="24"/>
        </w:rPr>
        <w:t>we're</w:t>
      </w:r>
      <w:r w:rsidRPr="02827B69" w:rsidR="00497E9A">
        <w:rPr>
          <w:rFonts w:ascii="Arial" w:hAnsi="Arial" w:eastAsia="Arial" w:cs="Arial"/>
          <w:sz w:val="24"/>
          <w:szCs w:val="24"/>
        </w:rPr>
        <w:t xml:space="preserve"> trying to work on that where materiality also plays </w:t>
      </w:r>
      <w:r w:rsidRPr="02827B69" w:rsidR="00497E9A">
        <w:rPr>
          <w:rFonts w:ascii="Arial" w:hAnsi="Arial" w:eastAsia="Arial" w:cs="Arial"/>
          <w:sz w:val="24"/>
          <w:szCs w:val="24"/>
        </w:rPr>
        <w:t>a very important</w:t>
      </w:r>
      <w:r w:rsidRPr="02827B69" w:rsidR="00497E9A">
        <w:rPr>
          <w:rFonts w:ascii="Arial" w:hAnsi="Arial" w:eastAsia="Arial" w:cs="Arial"/>
          <w:sz w:val="24"/>
          <w:szCs w:val="24"/>
        </w:rPr>
        <w:t xml:space="preserve"> role. You can usually date texts, if we </w:t>
      </w:r>
      <w:r w:rsidRPr="02827B69" w:rsidR="00497E9A">
        <w:rPr>
          <w:rFonts w:ascii="Arial" w:hAnsi="Arial" w:eastAsia="Arial" w:cs="Arial"/>
          <w:sz w:val="24"/>
          <w:szCs w:val="24"/>
        </w:rPr>
        <w:t>don't</w:t>
      </w:r>
      <w:r w:rsidRPr="02827B69" w:rsidR="00497E9A">
        <w:rPr>
          <w:rFonts w:ascii="Arial" w:hAnsi="Arial" w:eastAsia="Arial" w:cs="Arial"/>
          <w:sz w:val="24"/>
          <w:szCs w:val="24"/>
        </w:rPr>
        <w:t xml:space="preserve"> have a context for them, you can date texts from their handwriting and stuff like that, from the way </w:t>
      </w:r>
      <w:r w:rsidRPr="02827B69" w:rsidR="00497E9A">
        <w:rPr>
          <w:rFonts w:ascii="Arial" w:hAnsi="Arial" w:eastAsia="Arial" w:cs="Arial"/>
          <w:sz w:val="24"/>
          <w:szCs w:val="24"/>
        </w:rPr>
        <w:t>they're</w:t>
      </w:r>
      <w:r w:rsidRPr="02827B69" w:rsidR="00497E9A">
        <w:rPr>
          <w:rFonts w:ascii="Arial" w:hAnsi="Arial" w:eastAsia="Arial" w:cs="Arial"/>
          <w:sz w:val="24"/>
          <w:szCs w:val="24"/>
        </w:rPr>
        <w:t xml:space="preserve"> using the stylus, you can tell all sorts of sorts of things about the writing process from the kind of status </w:t>
      </w:r>
      <w:r w:rsidRPr="02827B69" w:rsidR="00497E9A">
        <w:rPr>
          <w:rFonts w:ascii="Arial" w:hAnsi="Arial" w:eastAsia="Arial" w:cs="Arial"/>
          <w:sz w:val="24"/>
          <w:szCs w:val="24"/>
        </w:rPr>
        <w:t>they're</w:t>
      </w:r>
      <w:r w:rsidRPr="02827B69" w:rsidR="00497E9A">
        <w:rPr>
          <w:rFonts w:ascii="Arial" w:hAnsi="Arial" w:eastAsia="Arial" w:cs="Arial"/>
          <w:sz w:val="24"/>
          <w:szCs w:val="24"/>
        </w:rPr>
        <w:t xml:space="preserve"> using, whether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made a read, or whether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made of metal, this is all stuff </w:t>
      </w:r>
      <w:r w:rsidRPr="02827B69" w:rsidR="00497E9A">
        <w:rPr>
          <w:rFonts w:ascii="Arial" w:hAnsi="Arial" w:eastAsia="Arial" w:cs="Arial"/>
          <w:sz w:val="24"/>
          <w:szCs w:val="24"/>
        </w:rPr>
        <w:t>that's</w:t>
      </w:r>
      <w:r w:rsidRPr="02827B69" w:rsidR="00497E9A">
        <w:rPr>
          <w:rFonts w:ascii="Arial" w:hAnsi="Arial" w:eastAsia="Arial" w:cs="Arial"/>
          <w:sz w:val="24"/>
          <w:szCs w:val="24"/>
        </w:rPr>
        <w:t xml:space="preserve"> going to tell you about the kind of lives that the people are leading who are doing the writing. And again, </w:t>
      </w:r>
      <w:r w:rsidRPr="02827B69" w:rsidR="00497E9A">
        <w:rPr>
          <w:rFonts w:ascii="Arial" w:hAnsi="Arial" w:eastAsia="Arial" w:cs="Arial"/>
          <w:sz w:val="24"/>
          <w:szCs w:val="24"/>
        </w:rPr>
        <w:t>that's</w:t>
      </w:r>
      <w:r w:rsidRPr="02827B69" w:rsidR="00497E9A">
        <w:rPr>
          <w:rFonts w:ascii="Arial" w:hAnsi="Arial" w:eastAsia="Arial" w:cs="Arial"/>
          <w:sz w:val="24"/>
          <w:szCs w:val="24"/>
        </w:rPr>
        <w:t xml:space="preserve"> just something that you just </w:t>
      </w:r>
      <w:r w:rsidRPr="02827B69" w:rsidR="00497E9A">
        <w:rPr>
          <w:rFonts w:ascii="Arial" w:hAnsi="Arial" w:eastAsia="Arial" w:cs="Arial"/>
          <w:sz w:val="24"/>
          <w:szCs w:val="24"/>
        </w:rPr>
        <w:t>don't</w:t>
      </w:r>
      <w:r w:rsidRPr="02827B69" w:rsidR="00497E9A">
        <w:rPr>
          <w:rFonts w:ascii="Arial" w:hAnsi="Arial" w:eastAsia="Arial" w:cs="Arial"/>
          <w:sz w:val="24"/>
          <w:szCs w:val="24"/>
        </w:rPr>
        <w:t xml:space="preserve"> have access to, from other disciplines, really, what I mean, or even you can go as far as a lot of people do scientific analysis of the clay that these things are made of, you know, and sometimes some tablets have bits of seashells in them, you know. But </w:t>
      </w:r>
      <w:r w:rsidRPr="02827B69" w:rsidR="00497E9A">
        <w:rPr>
          <w:rFonts w:ascii="Arial" w:hAnsi="Arial" w:eastAsia="Arial" w:cs="Arial"/>
          <w:sz w:val="24"/>
          <w:szCs w:val="24"/>
        </w:rPr>
        <w:t>yeah</w:t>
      </w:r>
      <w:r w:rsidRPr="02827B69" w:rsidR="00497E9A">
        <w:rPr>
          <w:rFonts w:ascii="Arial" w:hAnsi="Arial" w:eastAsia="Arial" w:cs="Arial"/>
          <w:sz w:val="24"/>
          <w:szCs w:val="24"/>
        </w:rPr>
        <w:t xml:space="preserve">, you can find out absolutely all sorts about the material world in which people live by looking beyond the text into the actual material objects on which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written.</w:t>
      </w:r>
    </w:p>
    <w:p w:rsidR="00894A97" w:rsidP="02827B69" w:rsidRDefault="00894A97" w14:paraId="506D4C71" w14:textId="77777777">
      <w:pPr>
        <w:spacing w:after="0" w:line="360" w:lineRule="auto"/>
        <w:jc w:val="both"/>
        <w:rPr>
          <w:rFonts w:ascii="Arial" w:hAnsi="Arial" w:eastAsia="Arial" w:cs="Arial"/>
          <w:sz w:val="24"/>
          <w:szCs w:val="24"/>
        </w:rPr>
      </w:pPr>
    </w:p>
    <w:p w:rsidR="00894A97" w:rsidP="02827B69" w:rsidRDefault="00497E9A" w14:paraId="0C1A6079"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07:05</w:t>
      </w:r>
    </w:p>
    <w:p w:rsidR="11DEC1CF" w:rsidP="02827B69" w:rsidRDefault="11DEC1CF" w14:paraId="2F038AE5" w14:textId="10674425">
      <w:pPr>
        <w:pStyle w:val="Normale"/>
        <w:spacing w:after="0" w:line="360" w:lineRule="auto"/>
        <w:jc w:val="both"/>
        <w:rPr>
          <w:rFonts w:ascii="Arial" w:hAnsi="Arial" w:eastAsia="Arial" w:cs="Arial"/>
          <w:color w:val="5D7284"/>
          <w:sz w:val="24"/>
          <w:szCs w:val="24"/>
        </w:rPr>
      </w:pPr>
      <w:r w:rsidRPr="02827B69" w:rsidR="11DEC1CF">
        <w:rPr>
          <w:rFonts w:ascii="Arial" w:hAnsi="Arial" w:eastAsia="Arial" w:cs="Arial"/>
          <w:color w:val="5D7284"/>
          <w:sz w:val="24"/>
          <w:szCs w:val="24"/>
        </w:rPr>
        <w:t xml:space="preserve">Sofia Bongiovanni: </w:t>
      </w:r>
    </w:p>
    <w:p w:rsidR="00894A97" w:rsidP="02827B69" w:rsidRDefault="00497E9A" w14:paraId="6AF3B821" w14:textId="1C97E16D">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Wow, thank </w:t>
      </w:r>
      <w:proofErr w:type="gramStart"/>
      <w:r w:rsidRPr="02827B69" w:rsidR="00497E9A">
        <w:rPr>
          <w:rFonts w:ascii="Arial" w:hAnsi="Arial" w:eastAsia="Arial" w:cs="Arial"/>
          <w:sz w:val="24"/>
          <w:szCs w:val="24"/>
        </w:rPr>
        <w:t>you</w:t>
      </w:r>
      <w:proofErr w:type="gramEnd"/>
      <w:r w:rsidRPr="02827B69" w:rsidR="00497E9A">
        <w:rPr>
          <w:rFonts w:ascii="Arial" w:hAnsi="Arial" w:eastAsia="Arial" w:cs="Arial"/>
          <w:sz w:val="24"/>
          <w:szCs w:val="24"/>
        </w:rPr>
        <w:t xml:space="preserve"> </w:t>
      </w:r>
      <w:proofErr w:type="gramStart"/>
      <w:r w:rsidRPr="02827B69" w:rsidR="00497E9A">
        <w:rPr>
          <w:rFonts w:ascii="Arial" w:hAnsi="Arial" w:eastAsia="Arial" w:cs="Arial"/>
          <w:sz w:val="24"/>
          <w:szCs w:val="24"/>
        </w:rPr>
        <w:t>that</w:t>
      </w:r>
      <w:proofErr w:type="gramEnd"/>
      <w:r w:rsidRPr="02827B69" w:rsidR="00497E9A">
        <w:rPr>
          <w:rFonts w:ascii="Arial" w:hAnsi="Arial" w:eastAsia="Arial" w:cs="Arial"/>
          <w:sz w:val="24"/>
          <w:szCs w:val="24"/>
        </w:rPr>
        <w:t xml:space="preserve"> that is very insightful, especially coming from such </w:t>
      </w:r>
      <w:r w:rsidRPr="02827B69" w:rsidR="00497E9A">
        <w:rPr>
          <w:rFonts w:ascii="Arial" w:hAnsi="Arial" w:eastAsia="Arial" w:cs="Arial"/>
          <w:sz w:val="24"/>
          <w:szCs w:val="24"/>
        </w:rPr>
        <w:t>a different perspective</w:t>
      </w:r>
      <w:r w:rsidRPr="02827B69" w:rsidR="00497E9A">
        <w:rPr>
          <w:rFonts w:ascii="Arial" w:hAnsi="Arial" w:eastAsia="Arial" w:cs="Arial"/>
          <w:sz w:val="24"/>
          <w:szCs w:val="24"/>
        </w:rPr>
        <w:t xml:space="preserve">. Especially myself, for example, </w:t>
      </w:r>
      <w:r w:rsidRPr="02827B69" w:rsidR="00497E9A">
        <w:rPr>
          <w:rFonts w:ascii="Arial" w:hAnsi="Arial" w:eastAsia="Arial" w:cs="Arial"/>
          <w:sz w:val="24"/>
          <w:szCs w:val="24"/>
        </w:rPr>
        <w:t>I'm</w:t>
      </w:r>
      <w:r w:rsidRPr="02827B69" w:rsidR="00497E9A">
        <w:rPr>
          <w:rFonts w:ascii="Arial" w:hAnsi="Arial" w:eastAsia="Arial" w:cs="Arial"/>
          <w:sz w:val="24"/>
          <w:szCs w:val="24"/>
        </w:rPr>
        <w:t xml:space="preserve"> very literary based.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this is </w:t>
      </w:r>
      <w:r w:rsidRPr="02827B69" w:rsidR="00497E9A">
        <w:rPr>
          <w:rFonts w:ascii="Arial" w:hAnsi="Arial" w:eastAsia="Arial" w:cs="Arial"/>
          <w:sz w:val="24"/>
          <w:szCs w:val="24"/>
        </w:rPr>
        <w:t>very interesting</w:t>
      </w:r>
      <w:r w:rsidRPr="02827B69" w:rsidR="00497E9A">
        <w:rPr>
          <w:rFonts w:ascii="Arial" w:hAnsi="Arial" w:eastAsia="Arial" w:cs="Arial"/>
          <w:sz w:val="24"/>
          <w:szCs w:val="24"/>
        </w:rPr>
        <w:t xml:space="preserve">. And </w:t>
      </w:r>
      <w:proofErr w:type="gramStart"/>
      <w:r w:rsidRPr="02827B69" w:rsidR="00497E9A">
        <w:rPr>
          <w:rFonts w:ascii="Arial" w:hAnsi="Arial" w:eastAsia="Arial" w:cs="Arial"/>
          <w:sz w:val="24"/>
          <w:szCs w:val="24"/>
        </w:rPr>
        <w:t>following from</w:t>
      </w:r>
      <w:proofErr w:type="gramEnd"/>
      <w:r w:rsidRPr="02827B69" w:rsidR="00497E9A">
        <w:rPr>
          <w:rFonts w:ascii="Arial" w:hAnsi="Arial" w:eastAsia="Arial" w:cs="Arial"/>
          <w:sz w:val="24"/>
          <w:szCs w:val="24"/>
        </w:rPr>
        <w:t xml:space="preserve"> th</w:t>
      </w:r>
      <w:r w:rsidRPr="02827B69" w:rsidR="269A2C91">
        <w:rPr>
          <w:rFonts w:ascii="Arial" w:hAnsi="Arial" w:eastAsia="Arial" w:cs="Arial"/>
          <w:sz w:val="24"/>
          <w:szCs w:val="24"/>
        </w:rPr>
        <w:t>at</w:t>
      </w:r>
      <w:r w:rsidRPr="02827B69" w:rsidR="00497E9A">
        <w:rPr>
          <w:rFonts w:ascii="Arial" w:hAnsi="Arial" w:eastAsia="Arial" w:cs="Arial"/>
          <w:sz w:val="24"/>
          <w:szCs w:val="24"/>
        </w:rPr>
        <w:t xml:space="preserve"> </w:t>
      </w:r>
      <w:r w:rsidRPr="02827B69" w:rsidR="35DF540B">
        <w:rPr>
          <w:rFonts w:ascii="Arial" w:hAnsi="Arial" w:eastAsia="Arial" w:cs="Arial"/>
          <w:sz w:val="24"/>
          <w:szCs w:val="24"/>
        </w:rPr>
        <w:t>c</w:t>
      </w:r>
      <w:r w:rsidRPr="02827B69" w:rsidR="00497E9A">
        <w:rPr>
          <w:rFonts w:ascii="Arial" w:hAnsi="Arial" w:eastAsia="Arial" w:cs="Arial"/>
          <w:sz w:val="24"/>
          <w:szCs w:val="24"/>
        </w:rPr>
        <w:t>an you tell me more about the civilizations that wrote these tablets?</w:t>
      </w:r>
    </w:p>
    <w:p w:rsidR="00894A97" w:rsidP="02827B69" w:rsidRDefault="00894A97" w14:paraId="22EBB058" w14:textId="77777777">
      <w:pPr>
        <w:spacing w:after="0" w:line="360" w:lineRule="auto"/>
        <w:jc w:val="both"/>
        <w:rPr>
          <w:rFonts w:ascii="Arial" w:hAnsi="Arial" w:eastAsia="Arial" w:cs="Arial"/>
          <w:sz w:val="24"/>
          <w:szCs w:val="24"/>
        </w:rPr>
      </w:pPr>
    </w:p>
    <w:p w:rsidR="00894A97" w:rsidP="02827B69" w:rsidRDefault="00497E9A" w14:paraId="46D8D83D"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07:27</w:t>
      </w:r>
    </w:p>
    <w:p w:rsidR="32420E04" w:rsidP="02827B69" w:rsidRDefault="32420E04" w14:paraId="49DC72AF" w14:textId="083537E4">
      <w:pPr>
        <w:pStyle w:val="Normale"/>
        <w:spacing w:after="0" w:line="360" w:lineRule="auto"/>
        <w:jc w:val="both"/>
        <w:rPr>
          <w:rFonts w:ascii="Arial" w:hAnsi="Arial" w:eastAsia="Arial" w:cs="Arial"/>
          <w:color w:val="5D7284"/>
          <w:sz w:val="24"/>
          <w:szCs w:val="24"/>
        </w:rPr>
      </w:pPr>
      <w:r w:rsidRPr="02827B69" w:rsidR="32420E04">
        <w:rPr>
          <w:rFonts w:ascii="Arial" w:hAnsi="Arial" w:eastAsia="Arial" w:cs="Arial"/>
          <w:color w:val="5D7284"/>
          <w:sz w:val="24"/>
          <w:szCs w:val="24"/>
        </w:rPr>
        <w:t xml:space="preserve">Mark Weeden: </w:t>
      </w:r>
    </w:p>
    <w:p w:rsidR="00894A97" w:rsidP="02827B69" w:rsidRDefault="00497E9A" w14:paraId="5F7E8D33" w14:textId="764A72DB">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Absolutely. Right.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the cuneiform world spreads from well, </w:t>
      </w:r>
      <w:r w:rsidRPr="02827B69" w:rsidR="00497E9A">
        <w:rPr>
          <w:rFonts w:ascii="Arial" w:hAnsi="Arial" w:eastAsia="Arial" w:cs="Arial"/>
          <w:sz w:val="24"/>
          <w:szCs w:val="24"/>
        </w:rPr>
        <w:t>let's</w:t>
      </w:r>
      <w:r w:rsidRPr="02827B69" w:rsidR="00497E9A">
        <w:rPr>
          <w:rFonts w:ascii="Arial" w:hAnsi="Arial" w:eastAsia="Arial" w:cs="Arial"/>
          <w:sz w:val="24"/>
          <w:szCs w:val="24"/>
        </w:rPr>
        <w:t xml:space="preserve"> say, southwestern Iran, southern Iraq, right the way up to Turkey, although they used cuneiform at different periods, and in </w:t>
      </w:r>
      <w:r w:rsidRPr="02827B69" w:rsidR="00497E9A">
        <w:rPr>
          <w:rFonts w:ascii="Arial" w:hAnsi="Arial" w:eastAsia="Arial" w:cs="Arial"/>
          <w:sz w:val="24"/>
          <w:szCs w:val="24"/>
        </w:rPr>
        <w:t>different ways</w:t>
      </w:r>
      <w:r w:rsidRPr="02827B69" w:rsidR="00497E9A">
        <w:rPr>
          <w:rFonts w:ascii="Arial" w:hAnsi="Arial" w:eastAsia="Arial" w:cs="Arial"/>
          <w:sz w:val="24"/>
          <w:szCs w:val="24"/>
        </w:rPr>
        <w:t xml:space="preserve"> over this area.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you </w:t>
      </w:r>
      <w:r w:rsidRPr="02827B69" w:rsidR="00497E9A">
        <w:rPr>
          <w:rFonts w:ascii="Arial" w:hAnsi="Arial" w:eastAsia="Arial" w:cs="Arial"/>
          <w:sz w:val="24"/>
          <w:szCs w:val="24"/>
        </w:rPr>
        <w:t>can't</w:t>
      </w:r>
      <w:r w:rsidRPr="02827B69" w:rsidR="00497E9A">
        <w:rPr>
          <w:rFonts w:ascii="Arial" w:hAnsi="Arial" w:eastAsia="Arial" w:cs="Arial"/>
          <w:sz w:val="24"/>
          <w:szCs w:val="24"/>
        </w:rPr>
        <w:t xml:space="preserve"> say that </w:t>
      </w:r>
      <w:r w:rsidRPr="02827B69" w:rsidR="00497E9A">
        <w:rPr>
          <w:rFonts w:ascii="Arial" w:hAnsi="Arial" w:eastAsia="Arial" w:cs="Arial"/>
          <w:sz w:val="24"/>
          <w:szCs w:val="24"/>
        </w:rPr>
        <w:t>everyone's</w:t>
      </w:r>
      <w:r w:rsidRPr="02827B69" w:rsidR="00497E9A">
        <w:rPr>
          <w:rFonts w:ascii="Arial" w:hAnsi="Arial" w:eastAsia="Arial" w:cs="Arial"/>
          <w:sz w:val="24"/>
          <w:szCs w:val="24"/>
        </w:rPr>
        <w:t xml:space="preserve"> using it in the same way. </w:t>
      </w:r>
    </w:p>
    <w:p w:rsidR="00894A97" w:rsidP="02827B69" w:rsidRDefault="00497E9A" w14:paraId="07EC85D0" w14:textId="78E1BDFB">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And cuneiform </w:t>
      </w:r>
      <w:r w:rsidRPr="02827B69" w:rsidR="4797C1B8">
        <w:rPr>
          <w:rFonts w:ascii="Arial" w:hAnsi="Arial" w:eastAsia="Arial" w:cs="Arial"/>
          <w:sz w:val="24"/>
          <w:szCs w:val="24"/>
        </w:rPr>
        <w:t>was invented</w:t>
      </w:r>
      <w:r w:rsidRPr="02827B69" w:rsidR="00497E9A">
        <w:rPr>
          <w:rFonts w:ascii="Arial" w:hAnsi="Arial" w:eastAsia="Arial" w:cs="Arial"/>
          <w:sz w:val="24"/>
          <w:szCs w:val="24"/>
        </w:rPr>
        <w:t>, say around 3200 BC, something like that. Maybe a bit earlier. And we think it was probably invented to write Sumerian and Sumerian is this this language that is certainly later, mainly associated with Southern Iraq, places like or</w:t>
      </w:r>
      <w:r w:rsidRPr="02827B69" w:rsidR="2B61BF8B">
        <w:rPr>
          <w:rFonts w:ascii="Arial" w:hAnsi="Arial" w:eastAsia="Arial" w:cs="Arial"/>
          <w:sz w:val="24"/>
          <w:szCs w:val="24"/>
        </w:rPr>
        <w:t xml:space="preserve"> </w:t>
      </w:r>
      <w:proofErr w:type="spellStart"/>
      <w:r w:rsidRPr="02827B69" w:rsidR="2B61BF8B">
        <w:rPr>
          <w:rFonts w:ascii="Arial" w:hAnsi="Arial" w:eastAsia="Arial" w:cs="Arial"/>
          <w:sz w:val="24"/>
          <w:szCs w:val="24"/>
        </w:rPr>
        <w:t>Uruk</w:t>
      </w:r>
      <w:proofErr w:type="spellEnd"/>
      <w:r w:rsidRPr="02827B69" w:rsidR="00497E9A">
        <w:rPr>
          <w:rFonts w:ascii="Arial" w:hAnsi="Arial" w:eastAsia="Arial" w:cs="Arial"/>
          <w:sz w:val="24"/>
          <w:szCs w:val="24"/>
        </w:rPr>
        <w:t xml:space="preserve"> </w:t>
      </w:r>
      <w:r w:rsidRPr="02827B69" w:rsidR="034D30CD">
        <w:rPr>
          <w:rFonts w:ascii="Arial" w:hAnsi="Arial" w:eastAsia="Arial" w:cs="Arial"/>
          <w:sz w:val="24"/>
          <w:szCs w:val="24"/>
        </w:rPr>
        <w:t>these kinds of places</w:t>
      </w:r>
      <w:r w:rsidRPr="02827B69" w:rsidR="00497E9A">
        <w:rPr>
          <w:rFonts w:ascii="Arial" w:hAnsi="Arial" w:eastAsia="Arial" w:cs="Arial"/>
          <w:sz w:val="24"/>
          <w:szCs w:val="24"/>
        </w:rPr>
        <w:t xml:space="preserve"> that people have heard of perhaps. So</w:t>
      </w:r>
      <w:r w:rsidRPr="02827B69" w:rsidR="36F0A76E">
        <w:rPr>
          <w:rFonts w:ascii="Arial" w:hAnsi="Arial" w:eastAsia="Arial" w:cs="Arial"/>
          <w:sz w:val="24"/>
          <w:szCs w:val="24"/>
        </w:rPr>
        <w:t>,</w:t>
      </w:r>
      <w:r w:rsidRPr="02827B69" w:rsidR="00497E9A">
        <w:rPr>
          <w:rFonts w:ascii="Arial" w:hAnsi="Arial" w:eastAsia="Arial" w:cs="Arial"/>
          <w:sz w:val="24"/>
          <w:szCs w:val="24"/>
        </w:rPr>
        <w:t xml:space="preserve"> </w:t>
      </w:r>
      <w:r w:rsidRPr="02827B69" w:rsidR="00497E9A">
        <w:rPr>
          <w:rFonts w:ascii="Arial" w:hAnsi="Arial" w:eastAsia="Arial" w:cs="Arial"/>
          <w:sz w:val="24"/>
          <w:szCs w:val="24"/>
        </w:rPr>
        <w:t>you've</w:t>
      </w:r>
      <w:r w:rsidRPr="02827B69" w:rsidR="00497E9A">
        <w:rPr>
          <w:rFonts w:ascii="Arial" w:hAnsi="Arial" w:eastAsia="Arial" w:cs="Arial"/>
          <w:sz w:val="24"/>
          <w:szCs w:val="24"/>
        </w:rPr>
        <w:t xml:space="preserve"> got this this culture that we refer to as the Sumerians, or whatever who live in Southern Iraq. And </w:t>
      </w:r>
      <w:r w:rsidRPr="02827B69" w:rsidR="00497E9A">
        <w:rPr>
          <w:rFonts w:ascii="Arial" w:hAnsi="Arial" w:eastAsia="Arial" w:cs="Arial"/>
          <w:sz w:val="24"/>
          <w:szCs w:val="24"/>
        </w:rPr>
        <w:t>they're</w:t>
      </w:r>
      <w:r w:rsidRPr="02827B69" w:rsidR="00497E9A">
        <w:rPr>
          <w:rFonts w:ascii="Arial" w:hAnsi="Arial" w:eastAsia="Arial" w:cs="Arial"/>
          <w:sz w:val="24"/>
          <w:szCs w:val="24"/>
        </w:rPr>
        <w:t xml:space="preserve"> using cuneiform early on. And after, </w:t>
      </w:r>
      <w:r w:rsidRPr="02827B69" w:rsidR="00497E9A">
        <w:rPr>
          <w:rFonts w:ascii="Arial" w:hAnsi="Arial" w:eastAsia="Arial" w:cs="Arial"/>
          <w:sz w:val="24"/>
          <w:szCs w:val="24"/>
        </w:rPr>
        <w:t>let's</w:t>
      </w:r>
      <w:r w:rsidRPr="02827B69" w:rsidR="00497E9A">
        <w:rPr>
          <w:rFonts w:ascii="Arial" w:hAnsi="Arial" w:eastAsia="Arial" w:cs="Arial"/>
          <w:sz w:val="24"/>
          <w:szCs w:val="24"/>
        </w:rPr>
        <w:t xml:space="preserve"> say around 2500 BC, you start getting </w:t>
      </w:r>
      <w:proofErr w:type="gramStart"/>
      <w:r w:rsidRPr="02827B69" w:rsidR="00497E9A">
        <w:rPr>
          <w:rFonts w:ascii="Arial" w:hAnsi="Arial" w:eastAsia="Arial" w:cs="Arial"/>
          <w:sz w:val="24"/>
          <w:szCs w:val="24"/>
        </w:rPr>
        <w:t>writing</w:t>
      </w:r>
      <w:proofErr w:type="gramEnd"/>
      <w:r w:rsidRPr="02827B69" w:rsidR="00497E9A">
        <w:rPr>
          <w:rFonts w:ascii="Arial" w:hAnsi="Arial" w:eastAsia="Arial" w:cs="Arial"/>
          <w:sz w:val="24"/>
          <w:szCs w:val="24"/>
        </w:rPr>
        <w:t xml:space="preserve"> in a </w:t>
      </w:r>
      <w:r w:rsidRPr="02827B69" w:rsidR="001D4278">
        <w:rPr>
          <w:rFonts w:ascii="Arial" w:hAnsi="Arial" w:eastAsia="Arial" w:cs="Arial"/>
          <w:sz w:val="24"/>
          <w:szCs w:val="24"/>
        </w:rPr>
        <w:t>Accadian</w:t>
      </w:r>
      <w:r w:rsidRPr="02827B69" w:rsidR="00497E9A">
        <w:rPr>
          <w:rFonts w:ascii="Arial" w:hAnsi="Arial" w:eastAsia="Arial" w:cs="Arial"/>
          <w:sz w:val="24"/>
          <w:szCs w:val="24"/>
        </w:rPr>
        <w:t xml:space="preserve">, which is a Semitic language, using the cuneiform that had been adapted to write Sumerian. And they use this cuneiform. </w:t>
      </w:r>
      <w:proofErr w:type="gramStart"/>
      <w:r w:rsidRPr="02827B69" w:rsidR="00497E9A">
        <w:rPr>
          <w:rFonts w:ascii="Arial" w:hAnsi="Arial" w:eastAsia="Arial" w:cs="Arial"/>
          <w:sz w:val="24"/>
          <w:szCs w:val="24"/>
        </w:rPr>
        <w:t>First of all</w:t>
      </w:r>
      <w:proofErr w:type="gramEnd"/>
      <w:r w:rsidRPr="02827B69" w:rsidR="00497E9A">
        <w:rPr>
          <w:rFonts w:ascii="Arial" w:hAnsi="Arial" w:eastAsia="Arial" w:cs="Arial"/>
          <w:sz w:val="24"/>
          <w:szCs w:val="24"/>
        </w:rPr>
        <w:t xml:space="preserve">,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like,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a bit like early Chinese and Japanese. I </w:t>
      </w:r>
      <w:r w:rsidRPr="02827B69" w:rsidR="00497E9A">
        <w:rPr>
          <w:rFonts w:ascii="Arial" w:hAnsi="Arial" w:eastAsia="Arial" w:cs="Arial"/>
          <w:sz w:val="24"/>
          <w:szCs w:val="24"/>
        </w:rPr>
        <w:t>don't</w:t>
      </w:r>
      <w:r w:rsidRPr="02827B69" w:rsidR="00497E9A">
        <w:rPr>
          <w:rFonts w:ascii="Arial" w:hAnsi="Arial" w:eastAsia="Arial" w:cs="Arial"/>
          <w:sz w:val="24"/>
          <w:szCs w:val="24"/>
        </w:rPr>
        <w:t xml:space="preserve"> know if you know about that. But, you know, if you look at early Japanese texts, they </w:t>
      </w:r>
      <w:r w:rsidRPr="02827B69" w:rsidR="00497E9A">
        <w:rPr>
          <w:rFonts w:ascii="Arial" w:hAnsi="Arial" w:eastAsia="Arial" w:cs="Arial"/>
          <w:sz w:val="24"/>
          <w:szCs w:val="24"/>
        </w:rPr>
        <w:t>kind of write</w:t>
      </w:r>
      <w:r w:rsidRPr="02827B69" w:rsidR="00497E9A">
        <w:rPr>
          <w:rFonts w:ascii="Arial" w:hAnsi="Arial" w:eastAsia="Arial" w:cs="Arial"/>
          <w:sz w:val="24"/>
          <w:szCs w:val="24"/>
        </w:rPr>
        <w:t xml:space="preserve"> with Chinese words, but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in Japanese word order and stuff like that. And so Acadian speakers were using Sumerian cuneiform in </w:t>
      </w:r>
      <w:r w:rsidRPr="02827B69" w:rsidR="00497E9A">
        <w:rPr>
          <w:rFonts w:ascii="Arial" w:hAnsi="Arial" w:eastAsia="Arial" w:cs="Arial"/>
          <w:sz w:val="24"/>
          <w:szCs w:val="24"/>
        </w:rPr>
        <w:t>a similar way</w:t>
      </w:r>
      <w:r w:rsidRPr="02827B69" w:rsidR="00497E9A">
        <w:rPr>
          <w:rFonts w:ascii="Arial" w:hAnsi="Arial" w:eastAsia="Arial" w:cs="Arial"/>
          <w:sz w:val="24"/>
          <w:szCs w:val="24"/>
        </w:rPr>
        <w:t xml:space="preserve">. And </w:t>
      </w:r>
      <w:r w:rsidRPr="02827B69" w:rsidR="539942C4">
        <w:rPr>
          <w:rFonts w:ascii="Arial" w:hAnsi="Arial" w:eastAsia="Arial" w:cs="Arial"/>
          <w:sz w:val="24"/>
          <w:szCs w:val="24"/>
        </w:rPr>
        <w:t>Akkadian</w:t>
      </w:r>
      <w:r w:rsidRPr="02827B69" w:rsidR="00497E9A">
        <w:rPr>
          <w:rFonts w:ascii="Arial" w:hAnsi="Arial" w:eastAsia="Arial" w:cs="Arial"/>
          <w:sz w:val="24"/>
          <w:szCs w:val="24"/>
        </w:rPr>
        <w:t xml:space="preserve"> speakers we </w:t>
      </w:r>
      <w:r w:rsidRPr="02827B69" w:rsidR="00497E9A">
        <w:rPr>
          <w:rFonts w:ascii="Arial" w:hAnsi="Arial" w:eastAsia="Arial" w:cs="Arial"/>
          <w:sz w:val="24"/>
          <w:szCs w:val="24"/>
        </w:rPr>
        <w:t>generally think</w:t>
      </w:r>
      <w:r w:rsidRPr="02827B69" w:rsidR="00497E9A">
        <w:rPr>
          <w:rFonts w:ascii="Arial" w:hAnsi="Arial" w:eastAsia="Arial" w:cs="Arial"/>
          <w:sz w:val="24"/>
          <w:szCs w:val="24"/>
        </w:rPr>
        <w:t xml:space="preserve"> we </w:t>
      </w:r>
      <w:r w:rsidRPr="02827B69" w:rsidR="00497E9A">
        <w:rPr>
          <w:rFonts w:ascii="Arial" w:hAnsi="Arial" w:eastAsia="Arial" w:cs="Arial"/>
          <w:sz w:val="24"/>
          <w:szCs w:val="24"/>
        </w:rPr>
        <w:t>generally associate</w:t>
      </w:r>
      <w:r w:rsidRPr="02827B69" w:rsidR="00497E9A">
        <w:rPr>
          <w:rFonts w:ascii="Arial" w:hAnsi="Arial" w:eastAsia="Arial" w:cs="Arial"/>
          <w:sz w:val="24"/>
          <w:szCs w:val="24"/>
        </w:rPr>
        <w:t xml:space="preserve"> with Northern Iraq. And you have the Akkadian Empire, which is around 24th century BC Sargon of Akkad.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referred to as the first world empire, for example. And that goes on, and Acadian speakers carry on using cuneiform for another couple 1000 years. And you get Cardenas divided into Assyrians and Babylonians, for example. And in the second millennium BC, particularly you start getting cuneiform being used also in Anatolia. It had also in the third millennium BC, been used in Syria as well.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w:t>
      </w:r>
      <w:r w:rsidRPr="02827B69" w:rsidR="00497E9A">
        <w:rPr>
          <w:rFonts w:ascii="Arial" w:hAnsi="Arial" w:eastAsia="Arial" w:cs="Arial"/>
          <w:sz w:val="24"/>
          <w:szCs w:val="24"/>
        </w:rPr>
        <w:t>there's</w:t>
      </w:r>
      <w:r w:rsidRPr="02827B69" w:rsidR="00497E9A">
        <w:rPr>
          <w:rFonts w:ascii="Arial" w:hAnsi="Arial" w:eastAsia="Arial" w:cs="Arial"/>
          <w:sz w:val="24"/>
          <w:szCs w:val="24"/>
        </w:rPr>
        <w:t xml:space="preserve"> a place called Abla in Syria, which is </w:t>
      </w:r>
      <w:proofErr w:type="gramStart"/>
      <w:r w:rsidRPr="02827B69" w:rsidR="00497E9A">
        <w:rPr>
          <w:rFonts w:ascii="Arial" w:hAnsi="Arial" w:eastAsia="Arial" w:cs="Arial"/>
          <w:sz w:val="24"/>
          <w:szCs w:val="24"/>
        </w:rPr>
        <w:t>really important</w:t>
      </w:r>
      <w:proofErr w:type="gramEnd"/>
      <w:r w:rsidRPr="02827B69" w:rsidR="00497E9A">
        <w:rPr>
          <w:rFonts w:ascii="Arial" w:hAnsi="Arial" w:eastAsia="Arial" w:cs="Arial"/>
          <w:sz w:val="24"/>
          <w:szCs w:val="24"/>
        </w:rPr>
        <w:t xml:space="preserve">, and where they were also using cuneiform, but speaking a Semitic </w:t>
      </w:r>
      <w:proofErr w:type="gramStart"/>
      <w:r w:rsidRPr="02827B69" w:rsidR="00497E9A">
        <w:rPr>
          <w:rFonts w:ascii="Arial" w:hAnsi="Arial" w:eastAsia="Arial" w:cs="Arial"/>
          <w:sz w:val="24"/>
          <w:szCs w:val="24"/>
        </w:rPr>
        <w:t>language</w:t>
      </w:r>
      <w:r w:rsidRPr="02827B69" w:rsidR="1B5AF3F7">
        <w:rPr>
          <w:rFonts w:ascii="Arial" w:hAnsi="Arial" w:eastAsia="Arial" w:cs="Arial"/>
          <w:sz w:val="24"/>
          <w:szCs w:val="24"/>
        </w:rPr>
        <w:t xml:space="preserve"> </w:t>
      </w:r>
      <w:r w:rsidRPr="02827B69" w:rsidR="00497E9A">
        <w:rPr>
          <w:rFonts w:ascii="Arial" w:hAnsi="Arial" w:eastAsia="Arial" w:cs="Arial"/>
          <w:sz w:val="24"/>
          <w:szCs w:val="24"/>
        </w:rPr>
        <w:t xml:space="preserve"> basically</w:t>
      </w:r>
      <w:proofErr w:type="gramEnd"/>
      <w:r w:rsidRPr="02827B69" w:rsidR="00497E9A">
        <w:rPr>
          <w:rFonts w:ascii="Arial" w:hAnsi="Arial" w:eastAsia="Arial" w:cs="Arial"/>
          <w:sz w:val="24"/>
          <w:szCs w:val="24"/>
        </w:rPr>
        <w:t xml:space="preserve">. So </w:t>
      </w:r>
      <w:r w:rsidRPr="02827B69" w:rsidR="00497E9A">
        <w:rPr>
          <w:rFonts w:ascii="Arial" w:hAnsi="Arial" w:eastAsia="Arial" w:cs="Arial"/>
          <w:sz w:val="24"/>
          <w:szCs w:val="24"/>
        </w:rPr>
        <w:t>yeah</w:t>
      </w:r>
      <w:r w:rsidRPr="02827B69" w:rsidR="00497E9A">
        <w:rPr>
          <w:rFonts w:ascii="Arial" w:hAnsi="Arial" w:eastAsia="Arial" w:cs="Arial"/>
          <w:sz w:val="24"/>
          <w:szCs w:val="24"/>
        </w:rPr>
        <w:t xml:space="preserve">, up in animation Turkey, </w:t>
      </w:r>
      <w:r w:rsidRPr="02827B69" w:rsidR="00497E9A">
        <w:rPr>
          <w:rFonts w:ascii="Arial" w:hAnsi="Arial" w:eastAsia="Arial" w:cs="Arial"/>
          <w:sz w:val="24"/>
          <w:szCs w:val="24"/>
        </w:rPr>
        <w:t>you've</w:t>
      </w:r>
      <w:r w:rsidRPr="02827B69" w:rsidR="00497E9A">
        <w:rPr>
          <w:rFonts w:ascii="Arial" w:hAnsi="Arial" w:eastAsia="Arial" w:cs="Arial"/>
          <w:sz w:val="24"/>
          <w:szCs w:val="24"/>
        </w:rPr>
        <w:t xml:space="preserve"> got the Hittites, who were using it for their imperial purposes, not for display inscriptions, but for sort of </w:t>
      </w:r>
      <w:r w:rsidRPr="02827B69" w:rsidR="00497E9A">
        <w:rPr>
          <w:rFonts w:ascii="Arial" w:hAnsi="Arial" w:eastAsia="Arial" w:cs="Arial"/>
          <w:sz w:val="24"/>
          <w:szCs w:val="24"/>
        </w:rPr>
        <w:t>mainly religious</w:t>
      </w:r>
      <w:r w:rsidRPr="02827B69" w:rsidR="00497E9A">
        <w:rPr>
          <w:rFonts w:ascii="Arial" w:hAnsi="Arial" w:eastAsia="Arial" w:cs="Arial"/>
          <w:sz w:val="24"/>
          <w:szCs w:val="24"/>
        </w:rPr>
        <w:t xml:space="preserve"> texts they had. And then it gets used in Iran as well. </w:t>
      </w:r>
      <w:r w:rsidRPr="02827B69" w:rsidR="61B9B499">
        <w:rPr>
          <w:rFonts w:ascii="Arial" w:hAnsi="Arial" w:eastAsia="Arial" w:cs="Arial"/>
          <w:sz w:val="24"/>
          <w:szCs w:val="24"/>
        </w:rPr>
        <w:t>So,</w:t>
      </w:r>
      <w:r w:rsidRPr="02827B69" w:rsidR="00497E9A">
        <w:rPr>
          <w:rFonts w:ascii="Arial" w:hAnsi="Arial" w:eastAsia="Arial" w:cs="Arial"/>
          <w:sz w:val="24"/>
          <w:szCs w:val="24"/>
        </w:rPr>
        <w:t xml:space="preserve"> </w:t>
      </w:r>
      <w:r w:rsidRPr="02827B69" w:rsidR="0466E669">
        <w:rPr>
          <w:rFonts w:ascii="Arial" w:hAnsi="Arial" w:eastAsia="Arial" w:cs="Arial"/>
          <w:sz w:val="24"/>
          <w:szCs w:val="24"/>
        </w:rPr>
        <w:t>this</w:t>
      </w:r>
      <w:r w:rsidRPr="02827B69" w:rsidR="00497E9A">
        <w:rPr>
          <w:rFonts w:ascii="Arial" w:hAnsi="Arial" w:eastAsia="Arial" w:cs="Arial"/>
          <w:sz w:val="24"/>
          <w:szCs w:val="24"/>
        </w:rPr>
        <w:t xml:space="preserve"> accordion </w:t>
      </w:r>
      <w:proofErr w:type="gramStart"/>
      <w:r w:rsidRPr="02827B69" w:rsidR="00497E9A">
        <w:rPr>
          <w:rFonts w:ascii="Arial" w:hAnsi="Arial" w:eastAsia="Arial" w:cs="Arial"/>
          <w:sz w:val="24"/>
          <w:szCs w:val="24"/>
        </w:rPr>
        <w:t>gets</w:t>
      </w:r>
      <w:proofErr w:type="gramEnd"/>
      <w:r w:rsidRPr="02827B69" w:rsidR="00497E9A">
        <w:rPr>
          <w:rFonts w:ascii="Arial" w:hAnsi="Arial" w:eastAsia="Arial" w:cs="Arial"/>
          <w:sz w:val="24"/>
          <w:szCs w:val="24"/>
        </w:rPr>
        <w:t xml:space="preserve"> used as a lingua franca for the whole of the area really</w:t>
      </w:r>
      <w:r w:rsidRPr="02827B69" w:rsidR="00497E9A">
        <w:rPr>
          <w:rFonts w:ascii="Arial" w:hAnsi="Arial" w:eastAsia="Arial" w:cs="Arial"/>
          <w:sz w:val="24"/>
          <w:szCs w:val="24"/>
        </w:rPr>
        <w:t xml:space="preserve">. And cuneiform script gets adapted to right lots and lots of different languages throughout the area, </w:t>
      </w:r>
      <w:r w:rsidRPr="02827B69" w:rsidR="00497E9A">
        <w:rPr>
          <w:rFonts w:ascii="Arial" w:hAnsi="Arial" w:eastAsia="Arial" w:cs="Arial"/>
          <w:sz w:val="24"/>
          <w:szCs w:val="24"/>
        </w:rPr>
        <w:t>basically dies</w:t>
      </w:r>
      <w:r w:rsidRPr="02827B69" w:rsidR="00497E9A">
        <w:rPr>
          <w:rFonts w:ascii="Arial" w:hAnsi="Arial" w:eastAsia="Arial" w:cs="Arial"/>
          <w:sz w:val="24"/>
          <w:szCs w:val="24"/>
        </w:rPr>
        <w:t xml:space="preserve"> out around 100 </w:t>
      </w:r>
      <w:proofErr w:type="gramStart"/>
      <w:r w:rsidRPr="02827B69" w:rsidR="3B639451">
        <w:rPr>
          <w:rFonts w:ascii="Arial" w:hAnsi="Arial" w:eastAsia="Arial" w:cs="Arial"/>
          <w:sz w:val="24"/>
          <w:szCs w:val="24"/>
        </w:rPr>
        <w:t>AD</w:t>
      </w:r>
      <w:proofErr w:type="gramEnd"/>
      <w:r w:rsidRPr="02827B69" w:rsidR="00497E9A">
        <w:rPr>
          <w:rFonts w:ascii="Arial" w:hAnsi="Arial" w:eastAsia="Arial" w:cs="Arial"/>
          <w:sz w:val="24"/>
          <w:szCs w:val="24"/>
        </w:rPr>
        <w:t>, I suppose is, I think one around when one of the last cuneiform documents is dated.</w:t>
      </w:r>
    </w:p>
    <w:p w:rsidR="00894A97" w:rsidP="02827B69" w:rsidRDefault="00894A97" w14:paraId="17D63463" w14:textId="77777777">
      <w:pPr>
        <w:spacing w:after="0" w:line="360" w:lineRule="auto"/>
        <w:jc w:val="both"/>
        <w:rPr>
          <w:rFonts w:ascii="Arial" w:hAnsi="Arial" w:eastAsia="Arial" w:cs="Arial"/>
          <w:sz w:val="24"/>
          <w:szCs w:val="24"/>
        </w:rPr>
      </w:pPr>
    </w:p>
    <w:p w:rsidR="00894A97" w:rsidP="02827B69" w:rsidRDefault="00497E9A" w14:paraId="0FA479CF"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10:36</w:t>
      </w:r>
    </w:p>
    <w:p w:rsidR="2EC4D5F0" w:rsidP="02827B69" w:rsidRDefault="2EC4D5F0" w14:paraId="590B3EDB" w14:textId="6216C4CB">
      <w:pPr>
        <w:pStyle w:val="Normale"/>
        <w:spacing w:after="0" w:line="360" w:lineRule="auto"/>
        <w:jc w:val="both"/>
        <w:rPr>
          <w:rFonts w:ascii="Arial" w:hAnsi="Arial" w:eastAsia="Arial" w:cs="Arial"/>
          <w:color w:val="5D7284"/>
          <w:sz w:val="24"/>
          <w:szCs w:val="24"/>
        </w:rPr>
      </w:pPr>
      <w:r w:rsidRPr="02827B69" w:rsidR="2EC4D5F0">
        <w:rPr>
          <w:rFonts w:ascii="Arial" w:hAnsi="Arial" w:eastAsia="Arial" w:cs="Arial"/>
          <w:color w:val="5D7284"/>
          <w:sz w:val="24"/>
          <w:szCs w:val="24"/>
        </w:rPr>
        <w:t xml:space="preserve">Sofia Bongiovanni: </w:t>
      </w:r>
    </w:p>
    <w:p w:rsidR="00894A97" w:rsidP="02827B69" w:rsidRDefault="00497E9A" w14:paraId="33E1A463" w14:textId="16312A2E">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Wow, that is not only a vast area, but also a vast </w:t>
      </w:r>
      <w:proofErr w:type="gramStart"/>
      <w:r w:rsidRPr="02827B69" w:rsidR="00497E9A">
        <w:rPr>
          <w:rFonts w:ascii="Arial" w:hAnsi="Arial" w:eastAsia="Arial" w:cs="Arial"/>
          <w:sz w:val="24"/>
          <w:szCs w:val="24"/>
        </w:rPr>
        <w:t>period of time</w:t>
      </w:r>
      <w:proofErr w:type="gramEnd"/>
      <w:r w:rsidRPr="02827B69" w:rsidR="00497E9A">
        <w:rPr>
          <w:rFonts w:ascii="Arial" w:hAnsi="Arial" w:eastAsia="Arial" w:cs="Arial"/>
          <w:sz w:val="24"/>
          <w:szCs w:val="24"/>
        </w:rPr>
        <w:t xml:space="preserve">. Yeah. And for one script to be used, though, describing different languages mazing. Following especially, well, you mentioned </w:t>
      </w:r>
      <w:r w:rsidRPr="02827B69" w:rsidR="6DE039C7">
        <w:rPr>
          <w:rFonts w:ascii="Arial" w:hAnsi="Arial" w:eastAsia="Arial" w:cs="Arial"/>
          <w:sz w:val="24"/>
          <w:szCs w:val="24"/>
        </w:rPr>
        <w:t>you are</w:t>
      </w:r>
      <w:r w:rsidRPr="02827B69" w:rsidR="00497E9A">
        <w:rPr>
          <w:rFonts w:ascii="Arial" w:hAnsi="Arial" w:eastAsia="Arial" w:cs="Arial"/>
          <w:sz w:val="24"/>
          <w:szCs w:val="24"/>
        </w:rPr>
        <w:t xml:space="preserve"> looking at descriptions that are found the border of Turkey, and are those tablets, all for the same purpose? Or do they range in on different topics or different uses?</w:t>
      </w:r>
    </w:p>
    <w:p w:rsidR="00894A97" w:rsidP="02827B69" w:rsidRDefault="00894A97" w14:paraId="726C278E" w14:textId="77777777">
      <w:pPr>
        <w:spacing w:after="0" w:line="360" w:lineRule="auto"/>
        <w:jc w:val="both"/>
        <w:rPr>
          <w:rFonts w:ascii="Arial" w:hAnsi="Arial" w:eastAsia="Arial" w:cs="Arial"/>
          <w:sz w:val="24"/>
          <w:szCs w:val="24"/>
        </w:rPr>
      </w:pPr>
    </w:p>
    <w:p w:rsidR="00894A97" w:rsidP="02827B69" w:rsidRDefault="00497E9A" w14:paraId="3A365844"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11:10</w:t>
      </w:r>
    </w:p>
    <w:p w:rsidR="195F6D45" w:rsidP="02827B69" w:rsidRDefault="195F6D45" w14:paraId="003CF0B5" w14:textId="3C245F47">
      <w:pPr>
        <w:pStyle w:val="Normale"/>
        <w:spacing w:after="0" w:line="360" w:lineRule="auto"/>
        <w:jc w:val="both"/>
        <w:rPr>
          <w:rFonts w:ascii="Arial" w:hAnsi="Arial" w:eastAsia="Arial" w:cs="Arial"/>
          <w:color w:val="5D7284"/>
          <w:sz w:val="24"/>
          <w:szCs w:val="24"/>
        </w:rPr>
      </w:pPr>
      <w:r w:rsidRPr="02827B69" w:rsidR="195F6D45">
        <w:rPr>
          <w:rFonts w:ascii="Arial" w:hAnsi="Arial" w:eastAsia="Arial" w:cs="Arial"/>
          <w:color w:val="5D7284"/>
          <w:sz w:val="24"/>
          <w:szCs w:val="24"/>
        </w:rPr>
        <w:t xml:space="preserve">Mark Weeden: </w:t>
      </w:r>
    </w:p>
    <w:p w:rsidR="00894A97" w:rsidP="02827B69" w:rsidRDefault="00497E9A" w14:paraId="51E4EEE9" w14:textId="06A37082">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Okay, well, they're not cuneiform inscriptions that the ones I was looking at on the border. They're </w:t>
      </w:r>
      <w:proofErr w:type="gramStart"/>
      <w:r w:rsidRPr="02827B69" w:rsidR="00497E9A">
        <w:rPr>
          <w:rFonts w:ascii="Arial" w:hAnsi="Arial" w:eastAsia="Arial" w:cs="Arial"/>
          <w:sz w:val="24"/>
          <w:szCs w:val="24"/>
        </w:rPr>
        <w:t>actually in</w:t>
      </w:r>
      <w:proofErr w:type="gramEnd"/>
      <w:r w:rsidRPr="02827B69" w:rsidR="00497E9A">
        <w:rPr>
          <w:rFonts w:ascii="Arial" w:hAnsi="Arial" w:eastAsia="Arial" w:cs="Arial"/>
          <w:sz w:val="24"/>
          <w:szCs w:val="24"/>
        </w:rPr>
        <w:t xml:space="preserve"> a local hieroglyphics script, which is referred to as Anatolian hieroglyphs nowadays, sometimes called hieroglyphic </w:t>
      </w:r>
      <w:proofErr w:type="spellStart"/>
      <w:r w:rsidRPr="02827B69" w:rsidR="00497E9A">
        <w:rPr>
          <w:rFonts w:ascii="Arial" w:hAnsi="Arial" w:eastAsia="Arial" w:cs="Arial"/>
          <w:sz w:val="24"/>
          <w:szCs w:val="24"/>
        </w:rPr>
        <w:t>luwian</w:t>
      </w:r>
      <w:proofErr w:type="spellEnd"/>
      <w:r w:rsidRPr="02827B69" w:rsidR="00497E9A">
        <w:rPr>
          <w:rFonts w:ascii="Arial" w:hAnsi="Arial" w:eastAsia="Arial" w:cs="Arial"/>
          <w:sz w:val="24"/>
          <w:szCs w:val="24"/>
        </w:rPr>
        <w:t xml:space="preserve">, because the language that was written in using these hieroglyphs is </w:t>
      </w:r>
      <w:proofErr w:type="gramStart"/>
      <w:r w:rsidRPr="02827B69" w:rsidR="00497E9A">
        <w:rPr>
          <w:rFonts w:ascii="Arial" w:hAnsi="Arial" w:eastAsia="Arial" w:cs="Arial"/>
          <w:sz w:val="24"/>
          <w:szCs w:val="24"/>
        </w:rPr>
        <w:t>actually Louie</w:t>
      </w:r>
      <w:proofErr w:type="gramEnd"/>
      <w:r w:rsidRPr="02827B69" w:rsidR="00497E9A">
        <w:rPr>
          <w:rFonts w:ascii="Arial" w:hAnsi="Arial" w:eastAsia="Arial" w:cs="Arial"/>
          <w:sz w:val="24"/>
          <w:szCs w:val="24"/>
        </w:rPr>
        <w:t xml:space="preserve"> and not Hittite. But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a </w:t>
      </w:r>
      <w:r w:rsidRPr="02827B69" w:rsidR="35A1EAFA">
        <w:rPr>
          <w:rFonts w:ascii="Arial" w:hAnsi="Arial" w:eastAsia="Arial" w:cs="Arial"/>
          <w:sz w:val="24"/>
          <w:szCs w:val="24"/>
        </w:rPr>
        <w:t>solution</w:t>
      </w:r>
      <w:r w:rsidRPr="02827B69" w:rsidR="00497E9A">
        <w:rPr>
          <w:rFonts w:ascii="Arial" w:hAnsi="Arial" w:eastAsia="Arial" w:cs="Arial"/>
          <w:sz w:val="24"/>
          <w:szCs w:val="24"/>
        </w:rPr>
        <w:t xml:space="preserve"> related to Hittite like Spanish is </w:t>
      </w:r>
      <w:proofErr w:type="gramStart"/>
      <w:r w:rsidRPr="02827B69" w:rsidR="00497E9A">
        <w:rPr>
          <w:rFonts w:ascii="Arial" w:hAnsi="Arial" w:eastAsia="Arial" w:cs="Arial"/>
          <w:sz w:val="24"/>
          <w:szCs w:val="24"/>
        </w:rPr>
        <w:t>to</w:t>
      </w:r>
      <w:proofErr w:type="gramEnd"/>
      <w:r w:rsidRPr="02827B69" w:rsidR="00497E9A">
        <w:rPr>
          <w:rFonts w:ascii="Arial" w:hAnsi="Arial" w:eastAsia="Arial" w:cs="Arial"/>
          <w:sz w:val="24"/>
          <w:szCs w:val="24"/>
        </w:rPr>
        <w:t xml:space="preserve"> Italian or something like that, you know,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w:t>
      </w:r>
      <w:r w:rsidRPr="02827B69" w:rsidR="00497E9A">
        <w:rPr>
          <w:rFonts w:ascii="Arial" w:hAnsi="Arial" w:eastAsia="Arial" w:cs="Arial"/>
          <w:sz w:val="24"/>
          <w:szCs w:val="24"/>
        </w:rPr>
        <w:t>very, very close</w:t>
      </w:r>
      <w:r w:rsidRPr="02827B69" w:rsidR="00497E9A">
        <w:rPr>
          <w:rFonts w:ascii="Arial" w:hAnsi="Arial" w:eastAsia="Arial" w:cs="Arial"/>
          <w:sz w:val="24"/>
          <w:szCs w:val="24"/>
        </w:rPr>
        <w:t xml:space="preserve">. But for some reason, they only wrote these big display inscriptions and in </w:t>
      </w:r>
      <w:proofErr w:type="spellStart"/>
      <w:r w:rsidRPr="02827B69" w:rsidR="00497E9A">
        <w:rPr>
          <w:rFonts w:ascii="Arial" w:hAnsi="Arial" w:eastAsia="Arial" w:cs="Arial"/>
          <w:sz w:val="24"/>
          <w:szCs w:val="24"/>
        </w:rPr>
        <w:t>luwian</w:t>
      </w:r>
      <w:proofErr w:type="spellEnd"/>
      <w:r w:rsidRPr="02827B69" w:rsidR="00497E9A">
        <w:rPr>
          <w:rFonts w:ascii="Arial" w:hAnsi="Arial" w:eastAsia="Arial" w:cs="Arial"/>
          <w:sz w:val="24"/>
          <w:szCs w:val="24"/>
        </w:rPr>
        <w:t xml:space="preserve">, and </w:t>
      </w:r>
      <w:r w:rsidRPr="02827B69" w:rsidR="00497E9A">
        <w:rPr>
          <w:rFonts w:ascii="Arial" w:hAnsi="Arial" w:eastAsia="Arial" w:cs="Arial"/>
          <w:sz w:val="24"/>
          <w:szCs w:val="24"/>
        </w:rPr>
        <w:t>they're</w:t>
      </w:r>
      <w:r w:rsidRPr="02827B69" w:rsidR="00497E9A">
        <w:rPr>
          <w:rFonts w:ascii="Arial" w:hAnsi="Arial" w:eastAsia="Arial" w:cs="Arial"/>
          <w:sz w:val="24"/>
          <w:szCs w:val="24"/>
        </w:rPr>
        <w:t xml:space="preserve"> written in </w:t>
      </w:r>
      <w:r w:rsidRPr="02827B69" w:rsidR="7C2CC620">
        <w:rPr>
          <w:rFonts w:ascii="Arial" w:hAnsi="Arial" w:eastAsia="Arial" w:cs="Arial"/>
          <w:sz w:val="24"/>
          <w:szCs w:val="24"/>
        </w:rPr>
        <w:t>these hieroglyphs</w:t>
      </w:r>
      <w:r w:rsidRPr="02827B69" w:rsidR="00497E9A">
        <w:rPr>
          <w:rFonts w:ascii="Arial" w:hAnsi="Arial" w:eastAsia="Arial" w:cs="Arial"/>
          <w:sz w:val="24"/>
          <w:szCs w:val="24"/>
        </w:rPr>
        <w:t xml:space="preserve">. Now the cuneiform that you have among the Hittites is </w:t>
      </w:r>
      <w:r w:rsidRPr="02827B69" w:rsidR="00497E9A">
        <w:rPr>
          <w:rFonts w:ascii="Arial" w:hAnsi="Arial" w:eastAsia="Arial" w:cs="Arial"/>
          <w:sz w:val="24"/>
          <w:szCs w:val="24"/>
        </w:rPr>
        <w:t>very, very different</w:t>
      </w:r>
      <w:r w:rsidRPr="02827B69" w:rsidR="00497E9A">
        <w:rPr>
          <w:rFonts w:ascii="Arial" w:hAnsi="Arial" w:eastAsia="Arial" w:cs="Arial"/>
          <w:sz w:val="24"/>
          <w:szCs w:val="24"/>
        </w:rPr>
        <w:t xml:space="preserve"> to that which is used in the Mesopotamia, in ancient Iraq and ancient Syria, where </w:t>
      </w:r>
      <w:proofErr w:type="gramStart"/>
      <w:r w:rsidRPr="02827B69" w:rsidR="00497E9A">
        <w:rPr>
          <w:rFonts w:ascii="Arial" w:hAnsi="Arial" w:eastAsia="Arial" w:cs="Arial"/>
          <w:sz w:val="24"/>
          <w:szCs w:val="24"/>
        </w:rPr>
        <w:t>the majority of</w:t>
      </w:r>
      <w:proofErr w:type="gramEnd"/>
      <w:r w:rsidRPr="02827B69" w:rsidR="00497E9A">
        <w:rPr>
          <w:rFonts w:ascii="Arial" w:hAnsi="Arial" w:eastAsia="Arial" w:cs="Arial"/>
          <w:sz w:val="24"/>
          <w:szCs w:val="24"/>
        </w:rPr>
        <w:t xml:space="preserve"> inscriptions are of economic nature. So everyday life</w:t>
      </w:r>
      <w:r w:rsidRPr="02827B69" w:rsidR="793015A7">
        <w:rPr>
          <w:rFonts w:ascii="Arial" w:hAnsi="Arial" w:eastAsia="Arial" w:cs="Arial"/>
          <w:sz w:val="24"/>
          <w:szCs w:val="24"/>
        </w:rPr>
        <w:t xml:space="preserve"> </w:t>
      </w:r>
      <w:r w:rsidRPr="02827B69" w:rsidR="793015A7">
        <w:rPr>
          <w:rFonts w:ascii="Arial" w:hAnsi="Arial" w:eastAsia="Arial" w:cs="Arial"/>
          <w:sz w:val="24"/>
          <w:szCs w:val="24"/>
        </w:rPr>
        <w:t>I'd</w:t>
      </w:r>
      <w:r w:rsidRPr="02827B69" w:rsidR="00497E9A">
        <w:rPr>
          <w:rFonts w:ascii="Arial" w:hAnsi="Arial" w:eastAsia="Arial" w:cs="Arial"/>
          <w:sz w:val="24"/>
          <w:szCs w:val="24"/>
        </w:rPr>
        <w:t xml:space="preserve"> say the majority, </w:t>
      </w:r>
      <w:r w:rsidRPr="02827B69" w:rsidR="6D55C8F9">
        <w:rPr>
          <w:rFonts w:ascii="Arial" w:hAnsi="Arial" w:eastAsia="Arial" w:cs="Arial"/>
          <w:sz w:val="24"/>
          <w:szCs w:val="24"/>
        </w:rPr>
        <w:t>yes</w:t>
      </w:r>
      <w:r w:rsidRPr="02827B69" w:rsidR="00497E9A">
        <w:rPr>
          <w:rFonts w:ascii="Arial" w:hAnsi="Arial" w:eastAsia="Arial" w:cs="Arial"/>
          <w:sz w:val="24"/>
          <w:szCs w:val="24"/>
        </w:rPr>
        <w:t xml:space="preserve">, </w:t>
      </w:r>
      <w:r w:rsidRPr="02827B69" w:rsidR="00497E9A">
        <w:rPr>
          <w:rFonts w:ascii="Arial" w:hAnsi="Arial" w:eastAsia="Arial" w:cs="Arial"/>
          <w:sz w:val="24"/>
          <w:szCs w:val="24"/>
        </w:rPr>
        <w:t>administrative</w:t>
      </w:r>
      <w:r w:rsidRPr="02827B69" w:rsidR="00497E9A">
        <w:rPr>
          <w:rFonts w:ascii="Arial" w:hAnsi="Arial" w:eastAsia="Arial" w:cs="Arial"/>
          <w:sz w:val="24"/>
          <w:szCs w:val="24"/>
        </w:rPr>
        <w:t xml:space="preserve"> and economic. But </w:t>
      </w:r>
      <w:r w:rsidRPr="02827B69" w:rsidR="00497E9A">
        <w:rPr>
          <w:rFonts w:ascii="Arial" w:hAnsi="Arial" w:eastAsia="Arial" w:cs="Arial"/>
          <w:sz w:val="24"/>
          <w:szCs w:val="24"/>
        </w:rPr>
        <w:t>we've</w:t>
      </w:r>
      <w:r w:rsidRPr="02827B69" w:rsidR="00497E9A">
        <w:rPr>
          <w:rFonts w:ascii="Arial" w:hAnsi="Arial" w:eastAsia="Arial" w:cs="Arial"/>
          <w:sz w:val="24"/>
          <w:szCs w:val="24"/>
        </w:rPr>
        <w:t xml:space="preserve"> got very, very few of those cuneiform inscriptions among the Hittites, </w:t>
      </w:r>
      <w:r w:rsidRPr="02827B69" w:rsidR="00497E9A">
        <w:rPr>
          <w:rFonts w:ascii="Arial" w:hAnsi="Arial" w:eastAsia="Arial" w:cs="Arial"/>
          <w:sz w:val="24"/>
          <w:szCs w:val="24"/>
        </w:rPr>
        <w:t>we've</w:t>
      </w:r>
      <w:r w:rsidRPr="02827B69" w:rsidR="00497E9A">
        <w:rPr>
          <w:rFonts w:ascii="Arial" w:hAnsi="Arial" w:eastAsia="Arial" w:cs="Arial"/>
          <w:sz w:val="24"/>
          <w:szCs w:val="24"/>
        </w:rPr>
        <w:t xml:space="preserve"> got about 30,000 Hittite tablets, but </w:t>
      </w:r>
      <w:r w:rsidRPr="02827B69" w:rsidR="00497E9A">
        <w:rPr>
          <w:rFonts w:ascii="Arial" w:hAnsi="Arial" w:eastAsia="Arial" w:cs="Arial"/>
          <w:sz w:val="24"/>
          <w:szCs w:val="24"/>
        </w:rPr>
        <w:t>they're</w:t>
      </w:r>
      <w:r w:rsidRPr="02827B69" w:rsidR="00497E9A">
        <w:rPr>
          <w:rFonts w:ascii="Arial" w:hAnsi="Arial" w:eastAsia="Arial" w:cs="Arial"/>
          <w:sz w:val="24"/>
          <w:szCs w:val="24"/>
        </w:rPr>
        <w:t xml:space="preserve"> mostly religious, and mostly concerning festivals, that kind of stuff. </w:t>
      </w:r>
      <w:r w:rsidRPr="02827B69" w:rsidR="1CDA5388">
        <w:rPr>
          <w:rFonts w:ascii="Arial" w:hAnsi="Arial" w:eastAsia="Arial" w:cs="Arial"/>
          <w:sz w:val="24"/>
          <w:szCs w:val="24"/>
        </w:rPr>
        <w:t>There are</w:t>
      </w:r>
      <w:r w:rsidRPr="02827B69" w:rsidR="00497E9A">
        <w:rPr>
          <w:rFonts w:ascii="Arial" w:hAnsi="Arial" w:eastAsia="Arial" w:cs="Arial"/>
          <w:sz w:val="24"/>
          <w:szCs w:val="24"/>
        </w:rPr>
        <w:t xml:space="preserve"> </w:t>
      </w:r>
      <w:r w:rsidRPr="02827B69" w:rsidR="00497E9A">
        <w:rPr>
          <w:rFonts w:ascii="Arial" w:hAnsi="Arial" w:eastAsia="Arial" w:cs="Arial"/>
          <w:sz w:val="24"/>
          <w:szCs w:val="24"/>
        </w:rPr>
        <w:t xml:space="preserve">annalistic texts. </w:t>
      </w:r>
      <w:r w:rsidRPr="02827B69" w:rsidR="36AD34B0">
        <w:rPr>
          <w:rFonts w:ascii="Arial" w:hAnsi="Arial" w:eastAsia="Arial" w:cs="Arial"/>
          <w:sz w:val="24"/>
          <w:szCs w:val="24"/>
        </w:rPr>
        <w:t>So,</w:t>
      </w:r>
      <w:r w:rsidRPr="02827B69" w:rsidR="00497E9A">
        <w:rPr>
          <w:rFonts w:ascii="Arial" w:hAnsi="Arial" w:eastAsia="Arial" w:cs="Arial"/>
          <w:sz w:val="24"/>
          <w:szCs w:val="24"/>
        </w:rPr>
        <w:t xml:space="preserve"> you get, </w:t>
      </w:r>
      <w:r w:rsidRPr="02827B69" w:rsidR="1187CEE0">
        <w:rPr>
          <w:rFonts w:ascii="Arial" w:hAnsi="Arial" w:eastAsia="Arial" w:cs="Arial"/>
          <w:sz w:val="24"/>
          <w:szCs w:val="24"/>
        </w:rPr>
        <w:t>there is</w:t>
      </w:r>
      <w:r w:rsidRPr="02827B69" w:rsidR="00497E9A">
        <w:rPr>
          <w:rFonts w:ascii="Arial" w:hAnsi="Arial" w:eastAsia="Arial" w:cs="Arial"/>
          <w:sz w:val="24"/>
          <w:szCs w:val="24"/>
        </w:rPr>
        <w:t xml:space="preserve"> quite a bit of historical writing letters, that kind of stuff. But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all restricted to the area of interest of what concerns the extended royal family of the king.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a much more elite practice in Anatolia, the cuneiform writing so. So </w:t>
      </w:r>
      <w:r w:rsidRPr="02827B69" w:rsidR="201462A2">
        <w:rPr>
          <w:rFonts w:ascii="Arial" w:hAnsi="Arial" w:eastAsia="Arial" w:cs="Arial"/>
          <w:sz w:val="24"/>
          <w:szCs w:val="24"/>
        </w:rPr>
        <w:t>yes</w:t>
      </w:r>
      <w:r w:rsidRPr="02827B69" w:rsidR="00497E9A">
        <w:rPr>
          <w:rFonts w:ascii="Arial" w:hAnsi="Arial" w:eastAsia="Arial" w:cs="Arial"/>
          <w:sz w:val="24"/>
          <w:szCs w:val="24"/>
        </w:rPr>
        <w:t xml:space="preserve">, </w:t>
      </w:r>
      <w:r w:rsidRPr="02827B69" w:rsidR="3D7A003B">
        <w:rPr>
          <w:rFonts w:ascii="Arial" w:hAnsi="Arial" w:eastAsia="Arial" w:cs="Arial"/>
          <w:sz w:val="24"/>
          <w:szCs w:val="24"/>
        </w:rPr>
        <w:t>it is</w:t>
      </w:r>
      <w:r w:rsidRPr="02827B69" w:rsidR="00497E9A">
        <w:rPr>
          <w:rFonts w:ascii="Arial" w:hAnsi="Arial" w:eastAsia="Arial" w:cs="Arial"/>
          <w:sz w:val="24"/>
          <w:szCs w:val="24"/>
        </w:rPr>
        <w:t xml:space="preserve"> quite different in Anatolia to what it is in the rest of the cuneiform world, I'd</w:t>
      </w:r>
      <w:r w:rsidRPr="02827B69" w:rsidR="711893FD">
        <w:rPr>
          <w:rFonts w:ascii="Arial" w:hAnsi="Arial" w:eastAsia="Arial" w:cs="Arial"/>
          <w:sz w:val="24"/>
          <w:szCs w:val="24"/>
        </w:rPr>
        <w:t xml:space="preserve"> say that.</w:t>
      </w:r>
    </w:p>
    <w:p w:rsidR="00894A97" w:rsidP="02827B69" w:rsidRDefault="00894A97" w14:paraId="56AE420D" w14:textId="77777777">
      <w:pPr>
        <w:spacing w:after="0" w:line="360" w:lineRule="auto"/>
        <w:jc w:val="both"/>
        <w:rPr>
          <w:rFonts w:ascii="Arial" w:hAnsi="Arial" w:eastAsia="Arial" w:cs="Arial"/>
          <w:sz w:val="24"/>
          <w:szCs w:val="24"/>
        </w:rPr>
      </w:pPr>
    </w:p>
    <w:p w:rsidR="00894A97" w:rsidP="02827B69" w:rsidRDefault="00497E9A" w14:paraId="7628CBA7"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12:50</w:t>
      </w:r>
    </w:p>
    <w:p w:rsidR="70E4FF60" w:rsidP="02827B69" w:rsidRDefault="70E4FF60" w14:paraId="21AF9EC5" w14:textId="18C2CBC1">
      <w:pPr>
        <w:pStyle w:val="Normale"/>
        <w:spacing w:after="0" w:line="360" w:lineRule="auto"/>
        <w:jc w:val="both"/>
        <w:rPr>
          <w:rFonts w:ascii="Arial" w:hAnsi="Arial" w:eastAsia="Arial" w:cs="Arial"/>
          <w:color w:val="5D7284"/>
          <w:sz w:val="24"/>
          <w:szCs w:val="24"/>
        </w:rPr>
      </w:pPr>
      <w:r w:rsidRPr="02827B69" w:rsidR="70E4FF60">
        <w:rPr>
          <w:rFonts w:ascii="Arial" w:hAnsi="Arial" w:eastAsia="Arial" w:cs="Arial"/>
          <w:color w:val="5D7284"/>
          <w:sz w:val="24"/>
          <w:szCs w:val="24"/>
        </w:rPr>
        <w:t xml:space="preserve">Sofia Bongiovanni: </w:t>
      </w:r>
    </w:p>
    <w:p w:rsidR="00894A97" w:rsidP="02827B69" w:rsidRDefault="00497E9A" w14:paraId="1619CB31" w14:textId="562016A5">
      <w:pPr>
        <w:spacing w:after="0" w:line="360" w:lineRule="auto"/>
        <w:jc w:val="both"/>
        <w:rPr>
          <w:rFonts w:ascii="Arial" w:hAnsi="Arial" w:eastAsia="Arial" w:cs="Arial"/>
          <w:sz w:val="24"/>
          <w:szCs w:val="24"/>
        </w:rPr>
      </w:pPr>
      <w:r w:rsidRPr="02827B69" w:rsidR="70E4FF60">
        <w:rPr>
          <w:rFonts w:ascii="Arial" w:hAnsi="Arial" w:eastAsia="Arial" w:cs="Arial"/>
          <w:sz w:val="24"/>
          <w:szCs w:val="24"/>
        </w:rPr>
        <w:t>T</w:t>
      </w:r>
      <w:r w:rsidRPr="02827B69" w:rsidR="00497E9A">
        <w:rPr>
          <w:rFonts w:ascii="Arial" w:hAnsi="Arial" w:eastAsia="Arial" w:cs="Arial"/>
          <w:sz w:val="24"/>
          <w:szCs w:val="24"/>
        </w:rPr>
        <w:t xml:space="preserve">hank you. And while this may seem like a strange question, but because obviously </w:t>
      </w:r>
      <w:r w:rsidRPr="02827B69" w:rsidR="00497E9A">
        <w:rPr>
          <w:rFonts w:ascii="Arial" w:hAnsi="Arial" w:eastAsia="Arial" w:cs="Arial"/>
          <w:sz w:val="24"/>
          <w:szCs w:val="24"/>
        </w:rPr>
        <w:t>we're</w:t>
      </w:r>
      <w:r w:rsidRPr="02827B69" w:rsidR="00497E9A">
        <w:rPr>
          <w:rFonts w:ascii="Arial" w:hAnsi="Arial" w:eastAsia="Arial" w:cs="Arial"/>
          <w:sz w:val="24"/>
          <w:szCs w:val="24"/>
        </w:rPr>
        <w:t xml:space="preserve"> talking about two </w:t>
      </w:r>
      <w:r w:rsidRPr="02827B69" w:rsidR="00497E9A">
        <w:rPr>
          <w:rFonts w:ascii="Arial" w:hAnsi="Arial" w:eastAsia="Arial" w:cs="Arial"/>
          <w:sz w:val="24"/>
          <w:szCs w:val="24"/>
        </w:rPr>
        <w:t>different places</w:t>
      </w:r>
      <w:r w:rsidRPr="02827B69" w:rsidR="00497E9A">
        <w:rPr>
          <w:rFonts w:ascii="Arial" w:hAnsi="Arial" w:eastAsia="Arial" w:cs="Arial"/>
          <w:sz w:val="24"/>
          <w:szCs w:val="24"/>
        </w:rPr>
        <w:t>, between the, the hieroglyphics and on the border, and the stuff that you found in Iraq, and such different periods of time, but sometimes it gets in common knowledge, these places get squished together. Can you point out some big differences between them?</w:t>
      </w:r>
    </w:p>
    <w:p w:rsidR="00894A97" w:rsidP="02827B69" w:rsidRDefault="00894A97" w14:paraId="7694E4A6" w14:textId="77777777">
      <w:pPr>
        <w:spacing w:after="0" w:line="360" w:lineRule="auto"/>
        <w:jc w:val="both"/>
        <w:rPr>
          <w:rFonts w:ascii="Arial" w:hAnsi="Arial" w:eastAsia="Arial" w:cs="Arial"/>
          <w:sz w:val="24"/>
          <w:szCs w:val="24"/>
        </w:rPr>
      </w:pPr>
    </w:p>
    <w:p w:rsidR="00894A97" w:rsidP="02827B69" w:rsidRDefault="00497E9A" w14:paraId="4914A9F1"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13:24</w:t>
      </w:r>
    </w:p>
    <w:p w:rsidR="3238E774" w:rsidP="02827B69" w:rsidRDefault="3238E774" w14:paraId="2D523AD5" w14:textId="10A3AB46">
      <w:pPr>
        <w:pStyle w:val="Normale"/>
        <w:spacing w:after="0" w:line="360" w:lineRule="auto"/>
        <w:jc w:val="both"/>
        <w:rPr>
          <w:rFonts w:ascii="Arial" w:hAnsi="Arial" w:eastAsia="Arial" w:cs="Arial"/>
          <w:color w:val="5D7284"/>
          <w:sz w:val="24"/>
          <w:szCs w:val="24"/>
        </w:rPr>
      </w:pPr>
      <w:r w:rsidRPr="02827B69" w:rsidR="3238E774">
        <w:rPr>
          <w:rFonts w:ascii="Arial" w:hAnsi="Arial" w:eastAsia="Arial" w:cs="Arial"/>
          <w:color w:val="5D7284"/>
          <w:sz w:val="24"/>
          <w:szCs w:val="24"/>
        </w:rPr>
        <w:t xml:space="preserve">Mark Weeden: </w:t>
      </w:r>
    </w:p>
    <w:p w:rsidR="00894A97" w:rsidP="02827B69" w:rsidRDefault="00497E9A" w14:paraId="38C86349" w14:textId="26880AD0">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Yeah, well, they're the main the main difference between Turkey and southern Iraq, I would say is that central Turkey is you're on the Anatolian plateau.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well over 1000 meters </w:t>
      </w:r>
      <w:r w:rsidRPr="02827B69" w:rsidR="4F894CE6">
        <w:rPr>
          <w:rFonts w:ascii="Arial" w:hAnsi="Arial" w:eastAsia="Arial" w:cs="Arial"/>
          <w:sz w:val="24"/>
          <w:szCs w:val="24"/>
        </w:rPr>
        <w:t>above</w:t>
      </w:r>
      <w:r w:rsidRPr="02827B69" w:rsidR="00497E9A">
        <w:rPr>
          <w:rFonts w:ascii="Arial" w:hAnsi="Arial" w:eastAsia="Arial" w:cs="Arial"/>
          <w:sz w:val="24"/>
          <w:szCs w:val="24"/>
        </w:rPr>
        <w:t xml:space="preserve"> sea level. </w:t>
      </w:r>
      <w:r w:rsidRPr="02827B69" w:rsidR="1D013EDB">
        <w:rPr>
          <w:rFonts w:ascii="Arial" w:hAnsi="Arial" w:eastAsia="Arial" w:cs="Arial"/>
          <w:sz w:val="24"/>
          <w:szCs w:val="24"/>
        </w:rPr>
        <w:t>It is</w:t>
      </w:r>
      <w:r w:rsidRPr="02827B69" w:rsidR="00497E9A">
        <w:rPr>
          <w:rFonts w:ascii="Arial" w:hAnsi="Arial" w:eastAsia="Arial" w:cs="Arial"/>
          <w:sz w:val="24"/>
          <w:szCs w:val="24"/>
        </w:rPr>
        <w:t xml:space="preserve"> extremely mountainous. And </w:t>
      </w:r>
      <w:r w:rsidRPr="02827B69" w:rsidR="32EF3E2D">
        <w:rPr>
          <w:rFonts w:ascii="Arial" w:hAnsi="Arial" w:eastAsia="Arial" w:cs="Arial"/>
          <w:sz w:val="24"/>
          <w:szCs w:val="24"/>
        </w:rPr>
        <w:t>it is</w:t>
      </w:r>
      <w:r w:rsidRPr="02827B69" w:rsidR="00497E9A">
        <w:rPr>
          <w:rFonts w:ascii="Arial" w:hAnsi="Arial" w:eastAsia="Arial" w:cs="Arial"/>
          <w:sz w:val="24"/>
          <w:szCs w:val="24"/>
        </w:rPr>
        <w:t xml:space="preserve"> divided up into all sorts of plateaus and, and planes, which foster a multiplicity, </w:t>
      </w:r>
      <w:r w:rsidRPr="02827B69" w:rsidR="00497E9A">
        <w:rPr>
          <w:rFonts w:ascii="Arial" w:hAnsi="Arial" w:eastAsia="Arial" w:cs="Arial"/>
          <w:sz w:val="24"/>
          <w:szCs w:val="24"/>
        </w:rPr>
        <w:t>basically a</w:t>
      </w:r>
      <w:r w:rsidRPr="02827B69" w:rsidR="00497E9A">
        <w:rPr>
          <w:rFonts w:ascii="Arial" w:hAnsi="Arial" w:eastAsia="Arial" w:cs="Arial"/>
          <w:sz w:val="24"/>
          <w:szCs w:val="24"/>
        </w:rPr>
        <w:t xml:space="preserve"> multiplicity of different communities over history. And the Hittites were the first people who </w:t>
      </w:r>
      <w:r w:rsidRPr="02827B69" w:rsidR="00497E9A">
        <w:rPr>
          <w:rFonts w:ascii="Arial" w:hAnsi="Arial" w:eastAsia="Arial" w:cs="Arial"/>
          <w:sz w:val="24"/>
          <w:szCs w:val="24"/>
        </w:rPr>
        <w:t>established</w:t>
      </w:r>
      <w:r w:rsidRPr="02827B69" w:rsidR="00497E9A">
        <w:rPr>
          <w:rFonts w:ascii="Arial" w:hAnsi="Arial" w:eastAsia="Arial" w:cs="Arial"/>
          <w:sz w:val="24"/>
          <w:szCs w:val="24"/>
        </w:rPr>
        <w:t xml:space="preserve"> </w:t>
      </w:r>
      <w:r w:rsidRPr="02827B69" w:rsidR="742AC745">
        <w:rPr>
          <w:rFonts w:ascii="Arial" w:hAnsi="Arial" w:eastAsia="Arial" w:cs="Arial"/>
          <w:sz w:val="24"/>
          <w:szCs w:val="24"/>
        </w:rPr>
        <w:t>territorial</w:t>
      </w:r>
      <w:r w:rsidRPr="02827B69" w:rsidR="00497E9A">
        <w:rPr>
          <w:rFonts w:ascii="Arial" w:hAnsi="Arial" w:eastAsia="Arial" w:cs="Arial"/>
          <w:sz w:val="24"/>
          <w:szCs w:val="24"/>
        </w:rPr>
        <w:t xml:space="preserve"> integrity. A territorial </w:t>
      </w:r>
      <w:r w:rsidRPr="02827B69" w:rsidR="00497E9A">
        <w:rPr>
          <w:rFonts w:ascii="Arial" w:hAnsi="Arial" w:eastAsia="Arial" w:cs="Arial"/>
          <w:sz w:val="24"/>
          <w:szCs w:val="24"/>
        </w:rPr>
        <w:t>state, if</w:t>
      </w:r>
      <w:r w:rsidRPr="02827B69" w:rsidR="00497E9A">
        <w:rPr>
          <w:rFonts w:ascii="Arial" w:hAnsi="Arial" w:eastAsia="Arial" w:cs="Arial"/>
          <w:sz w:val="24"/>
          <w:szCs w:val="24"/>
        </w:rPr>
        <w:t xml:space="preserve"> you like, in Anatolia,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w:t>
      </w:r>
      <w:r w:rsidRPr="02827B69" w:rsidR="00497E9A">
        <w:rPr>
          <w:rFonts w:ascii="Arial" w:hAnsi="Arial" w:eastAsia="Arial" w:cs="Arial"/>
          <w:sz w:val="24"/>
          <w:szCs w:val="24"/>
        </w:rPr>
        <w:t>very different</w:t>
      </w:r>
      <w:r w:rsidRPr="02827B69" w:rsidR="00497E9A">
        <w:rPr>
          <w:rFonts w:ascii="Arial" w:hAnsi="Arial" w:eastAsia="Arial" w:cs="Arial"/>
          <w:sz w:val="24"/>
          <w:szCs w:val="24"/>
        </w:rPr>
        <w:t xml:space="preserve"> difficult to do that there. Whereas Iraq is an alluvial plain,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extremely flat, southern Iraq</w:t>
      </w:r>
      <w:r w:rsidRPr="02827B69" w:rsidR="0A9E218A">
        <w:rPr>
          <w:rFonts w:ascii="Arial" w:hAnsi="Arial" w:eastAsia="Arial" w:cs="Arial"/>
          <w:sz w:val="24"/>
          <w:szCs w:val="24"/>
        </w:rPr>
        <w:t xml:space="preserve"> is extremely</w:t>
      </w:r>
      <w:r w:rsidRPr="02827B69" w:rsidR="00497E9A">
        <w:rPr>
          <w:rFonts w:ascii="Arial" w:hAnsi="Arial" w:eastAsia="Arial" w:cs="Arial"/>
          <w:sz w:val="24"/>
          <w:szCs w:val="24"/>
        </w:rPr>
        <w:t xml:space="preserve"> flat. And the methods of farming, irrigation and that kind of stuff are extremely different. </w:t>
      </w:r>
      <w:r w:rsidRPr="02827B69" w:rsidR="00497E9A">
        <w:rPr>
          <w:rFonts w:ascii="Arial" w:hAnsi="Arial" w:eastAsia="Arial" w:cs="Arial"/>
          <w:sz w:val="24"/>
          <w:szCs w:val="24"/>
        </w:rPr>
        <w:t>So possibly, that</w:t>
      </w:r>
      <w:r w:rsidRPr="02827B69" w:rsidR="00497E9A">
        <w:rPr>
          <w:rFonts w:ascii="Arial" w:hAnsi="Arial" w:eastAsia="Arial" w:cs="Arial"/>
          <w:sz w:val="24"/>
          <w:szCs w:val="24"/>
        </w:rPr>
        <w:t xml:space="preserve"> is what leads to a different kind of use of cuneiform in the two </w:t>
      </w:r>
      <w:r w:rsidRPr="02827B69" w:rsidR="00497E9A">
        <w:rPr>
          <w:rFonts w:ascii="Arial" w:hAnsi="Arial" w:eastAsia="Arial" w:cs="Arial"/>
          <w:sz w:val="24"/>
          <w:szCs w:val="24"/>
        </w:rPr>
        <w:t>different places</w:t>
      </w:r>
      <w:r w:rsidRPr="02827B69" w:rsidR="00497E9A">
        <w:rPr>
          <w:rFonts w:ascii="Arial" w:hAnsi="Arial" w:eastAsia="Arial" w:cs="Arial"/>
          <w:sz w:val="24"/>
          <w:szCs w:val="24"/>
        </w:rPr>
        <w:t xml:space="preserve">.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all very much environmentally conditioned. I </w:t>
      </w:r>
      <w:r w:rsidRPr="02827B69" w:rsidR="64C2F00D">
        <w:rPr>
          <w:rFonts w:ascii="Arial" w:hAnsi="Arial" w:eastAsia="Arial" w:cs="Arial"/>
          <w:sz w:val="24"/>
          <w:szCs w:val="24"/>
        </w:rPr>
        <w:t>do not</w:t>
      </w:r>
      <w:r w:rsidRPr="02827B69" w:rsidR="00497E9A">
        <w:rPr>
          <w:rFonts w:ascii="Arial" w:hAnsi="Arial" w:eastAsia="Arial" w:cs="Arial"/>
          <w:sz w:val="24"/>
          <w:szCs w:val="24"/>
        </w:rPr>
        <w:t xml:space="preserve"> like to use the word environmental conditioning because you know, we </w:t>
      </w:r>
      <w:r w:rsidRPr="02827B69" w:rsidR="00497E9A">
        <w:rPr>
          <w:rFonts w:ascii="Arial" w:hAnsi="Arial" w:eastAsia="Arial" w:cs="Arial"/>
          <w:sz w:val="24"/>
          <w:szCs w:val="24"/>
        </w:rPr>
        <w:t>don't</w:t>
      </w:r>
      <w:r w:rsidRPr="02827B69" w:rsidR="00497E9A">
        <w:rPr>
          <w:rFonts w:ascii="Arial" w:hAnsi="Arial" w:eastAsia="Arial" w:cs="Arial"/>
          <w:sz w:val="24"/>
          <w:szCs w:val="24"/>
        </w:rPr>
        <w:t xml:space="preserve"> like to say that history is </w:t>
      </w:r>
      <w:r w:rsidRPr="02827B69" w:rsidR="00497E9A">
        <w:rPr>
          <w:rFonts w:ascii="Arial" w:hAnsi="Arial" w:eastAsia="Arial" w:cs="Arial"/>
          <w:sz w:val="24"/>
          <w:szCs w:val="24"/>
        </w:rPr>
        <w:t xml:space="preserve">sort of </w:t>
      </w:r>
      <w:r w:rsidRPr="02827B69" w:rsidR="00497E9A">
        <w:rPr>
          <w:rFonts w:ascii="Arial" w:hAnsi="Arial" w:eastAsia="Arial" w:cs="Arial"/>
          <w:sz w:val="24"/>
          <w:szCs w:val="24"/>
        </w:rPr>
        <w:t>determined</w:t>
      </w:r>
      <w:r w:rsidRPr="02827B69" w:rsidR="00497E9A">
        <w:rPr>
          <w:rFonts w:ascii="Arial" w:hAnsi="Arial" w:eastAsia="Arial" w:cs="Arial"/>
          <w:sz w:val="24"/>
          <w:szCs w:val="24"/>
        </w:rPr>
        <w:t xml:space="preserve"> by the environment and stuff but </w:t>
      </w:r>
      <w:r w:rsidRPr="02827B69" w:rsidR="00497E9A">
        <w:rPr>
          <w:rFonts w:ascii="Arial" w:hAnsi="Arial" w:eastAsia="Arial" w:cs="Arial"/>
          <w:sz w:val="24"/>
          <w:szCs w:val="24"/>
        </w:rPr>
        <w:t>that's</w:t>
      </w:r>
      <w:r w:rsidRPr="02827B69" w:rsidR="00497E9A">
        <w:rPr>
          <w:rFonts w:ascii="Arial" w:hAnsi="Arial" w:eastAsia="Arial" w:cs="Arial"/>
          <w:sz w:val="24"/>
          <w:szCs w:val="24"/>
        </w:rPr>
        <w:t xml:space="preserve"> the most obvious distinction I would say between these places is the one is very, very mountainous and the other is very, very </w:t>
      </w:r>
      <w:r w:rsidRPr="02827B69" w:rsidR="00497E9A">
        <w:rPr>
          <w:rFonts w:ascii="Arial" w:hAnsi="Arial" w:eastAsia="Arial" w:cs="Arial"/>
          <w:sz w:val="24"/>
          <w:szCs w:val="24"/>
        </w:rPr>
        <w:t>flat</w:t>
      </w:r>
      <w:r w:rsidRPr="02827B69" w:rsidR="00497E9A">
        <w:rPr>
          <w:rFonts w:ascii="Arial" w:hAnsi="Arial" w:eastAsia="Arial" w:cs="Arial"/>
          <w:sz w:val="24"/>
          <w:szCs w:val="24"/>
        </w:rPr>
        <w:t xml:space="preserve"> and entirely dependent on this this these  two main rivers, the Euphrates and the Tigris that run through them, and the irrigation that is built out of them.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w:t>
      </w:r>
      <w:r w:rsidRPr="02827B69" w:rsidR="58E55934">
        <w:rPr>
          <w:rFonts w:ascii="Arial" w:hAnsi="Arial" w:eastAsia="Arial" w:cs="Arial"/>
          <w:sz w:val="24"/>
          <w:szCs w:val="24"/>
        </w:rPr>
        <w:t>they are</w:t>
      </w:r>
      <w:r w:rsidRPr="02827B69" w:rsidR="00497E9A">
        <w:rPr>
          <w:rFonts w:ascii="Arial" w:hAnsi="Arial" w:eastAsia="Arial" w:cs="Arial"/>
          <w:sz w:val="24"/>
          <w:szCs w:val="24"/>
        </w:rPr>
        <w:t xml:space="preserve"> really into building canals down in southern Iraq, </w:t>
      </w:r>
      <w:r w:rsidRPr="02827B69" w:rsidR="00497E9A">
        <w:rPr>
          <w:rFonts w:ascii="Arial" w:hAnsi="Arial" w:eastAsia="Arial" w:cs="Arial"/>
          <w:sz w:val="24"/>
          <w:szCs w:val="24"/>
        </w:rPr>
        <w:t>whereas</w:t>
      </w:r>
      <w:r w:rsidRPr="02827B69" w:rsidR="00497E9A">
        <w:rPr>
          <w:rFonts w:ascii="Arial" w:hAnsi="Arial" w:eastAsia="Arial" w:cs="Arial"/>
          <w:sz w:val="24"/>
          <w:szCs w:val="24"/>
        </w:rPr>
        <w:t xml:space="preserve"> you </w:t>
      </w:r>
      <w:r w:rsidRPr="02827B69" w:rsidR="00497E9A">
        <w:rPr>
          <w:rFonts w:ascii="Arial" w:hAnsi="Arial" w:eastAsia="Arial" w:cs="Arial"/>
          <w:sz w:val="24"/>
          <w:szCs w:val="24"/>
        </w:rPr>
        <w:t>don't</w:t>
      </w:r>
      <w:r w:rsidRPr="02827B69" w:rsidR="00497E9A">
        <w:rPr>
          <w:rFonts w:ascii="Arial" w:hAnsi="Arial" w:eastAsia="Arial" w:cs="Arial"/>
          <w:sz w:val="24"/>
          <w:szCs w:val="24"/>
        </w:rPr>
        <w:t xml:space="preserve"> get so much of that kind of activity up in Anatolia. And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w:t>
      </w:r>
      <w:r w:rsidRPr="02827B69" w:rsidR="00497E9A">
        <w:rPr>
          <w:rFonts w:ascii="Arial" w:hAnsi="Arial" w:eastAsia="Arial" w:cs="Arial"/>
          <w:sz w:val="24"/>
          <w:szCs w:val="24"/>
        </w:rPr>
        <w:t>very clear</w:t>
      </w:r>
      <w:r w:rsidRPr="02827B69" w:rsidR="00497E9A">
        <w:rPr>
          <w:rFonts w:ascii="Arial" w:hAnsi="Arial" w:eastAsia="Arial" w:cs="Arial"/>
          <w:sz w:val="24"/>
          <w:szCs w:val="24"/>
        </w:rPr>
        <w:t xml:space="preserve"> that these environments have contributed to completely different political forms </w:t>
      </w:r>
      <w:r w:rsidRPr="02827B69" w:rsidR="00497E9A">
        <w:rPr>
          <w:rFonts w:ascii="Arial" w:hAnsi="Arial" w:eastAsia="Arial" w:cs="Arial"/>
          <w:sz w:val="24"/>
          <w:szCs w:val="24"/>
        </w:rPr>
        <w:t>emerging</w:t>
      </w:r>
      <w:r w:rsidRPr="02827B69" w:rsidR="00497E9A">
        <w:rPr>
          <w:rFonts w:ascii="Arial" w:hAnsi="Arial" w:eastAsia="Arial" w:cs="Arial"/>
          <w:sz w:val="24"/>
          <w:szCs w:val="24"/>
        </w:rPr>
        <w:t>.</w:t>
      </w:r>
    </w:p>
    <w:p w:rsidR="00894A97" w:rsidP="02827B69" w:rsidRDefault="00894A97" w14:paraId="7A95AE19" w14:textId="77777777">
      <w:pPr>
        <w:spacing w:after="0" w:line="360" w:lineRule="auto"/>
        <w:jc w:val="both"/>
        <w:rPr>
          <w:rFonts w:ascii="Arial" w:hAnsi="Arial" w:eastAsia="Arial" w:cs="Arial"/>
          <w:sz w:val="24"/>
          <w:szCs w:val="24"/>
        </w:rPr>
      </w:pPr>
    </w:p>
    <w:p w:rsidR="00894A97" w:rsidP="02827B69" w:rsidRDefault="00497E9A" w14:paraId="5B44F954"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15:22</w:t>
      </w:r>
    </w:p>
    <w:p w:rsidR="633B3BF8" w:rsidP="02827B69" w:rsidRDefault="633B3BF8" w14:paraId="5A79DD9B" w14:textId="0FAB03A2">
      <w:pPr>
        <w:pStyle w:val="Normale"/>
        <w:spacing w:after="0" w:line="360" w:lineRule="auto"/>
        <w:jc w:val="both"/>
        <w:rPr>
          <w:rFonts w:ascii="Arial" w:hAnsi="Arial" w:eastAsia="Arial" w:cs="Arial"/>
          <w:color w:val="5D7284"/>
          <w:sz w:val="24"/>
          <w:szCs w:val="24"/>
        </w:rPr>
      </w:pPr>
      <w:r w:rsidRPr="02827B69" w:rsidR="633B3BF8">
        <w:rPr>
          <w:rFonts w:ascii="Arial" w:hAnsi="Arial" w:eastAsia="Arial" w:cs="Arial"/>
          <w:color w:val="5D7284"/>
          <w:sz w:val="24"/>
          <w:szCs w:val="24"/>
        </w:rPr>
        <w:t xml:space="preserve">Sofia Bongiovanni: </w:t>
      </w:r>
    </w:p>
    <w:p w:rsidR="00894A97" w:rsidP="02827B69" w:rsidRDefault="00497E9A" w14:paraId="001DFC49" w14:textId="77777777">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Thank you. That is very clear. </w:t>
      </w:r>
      <w:proofErr w:type="gramStart"/>
      <w:r w:rsidRPr="02827B69" w:rsidR="00497E9A">
        <w:rPr>
          <w:rFonts w:ascii="Arial" w:hAnsi="Arial" w:eastAsia="Arial" w:cs="Arial"/>
          <w:sz w:val="24"/>
          <w:szCs w:val="24"/>
        </w:rPr>
        <w:t>And also</w:t>
      </w:r>
      <w:proofErr w:type="gramEnd"/>
      <w:r w:rsidRPr="02827B69" w:rsidR="00497E9A">
        <w:rPr>
          <w:rFonts w:ascii="Arial" w:hAnsi="Arial" w:eastAsia="Arial" w:cs="Arial"/>
          <w:sz w:val="24"/>
          <w:szCs w:val="24"/>
        </w:rPr>
        <w:t xml:space="preserve"> interesting on how one can look at language in different ways. Following from the base, you mentioned, the Tigris and the Euphrates, and you mentioned or an ORAC before, and that at least makes me immediately think of the Epic of Gilgamesh. And have you </w:t>
      </w:r>
      <w:proofErr w:type="gramStart"/>
      <w:r w:rsidRPr="02827B69" w:rsidR="00497E9A">
        <w:rPr>
          <w:rFonts w:ascii="Arial" w:hAnsi="Arial" w:eastAsia="Arial" w:cs="Arial"/>
          <w:sz w:val="24"/>
          <w:szCs w:val="24"/>
        </w:rPr>
        <w:t>studied</w:t>
      </w:r>
      <w:proofErr w:type="gramEnd"/>
      <w:r w:rsidRPr="02827B69" w:rsidR="00497E9A">
        <w:rPr>
          <w:rFonts w:ascii="Arial" w:hAnsi="Arial" w:eastAsia="Arial" w:cs="Arial"/>
          <w:sz w:val="24"/>
          <w:szCs w:val="24"/>
        </w:rPr>
        <w:t xml:space="preserve"> or </w:t>
      </w:r>
      <w:proofErr w:type="gramStart"/>
      <w:r w:rsidRPr="02827B69" w:rsidR="00497E9A">
        <w:rPr>
          <w:rFonts w:ascii="Arial" w:hAnsi="Arial" w:eastAsia="Arial" w:cs="Arial"/>
          <w:sz w:val="24"/>
          <w:szCs w:val="24"/>
        </w:rPr>
        <w:t>do</w:t>
      </w:r>
      <w:proofErr w:type="gramEnd"/>
      <w:r w:rsidRPr="02827B69" w:rsidR="00497E9A">
        <w:rPr>
          <w:rFonts w:ascii="Arial" w:hAnsi="Arial" w:eastAsia="Arial" w:cs="Arial"/>
          <w:sz w:val="24"/>
          <w:szCs w:val="24"/>
        </w:rPr>
        <w:t xml:space="preserve"> you study the tablets on the Epic of Gilgamesh?</w:t>
      </w:r>
    </w:p>
    <w:p w:rsidR="00894A97" w:rsidP="02827B69" w:rsidRDefault="00894A97" w14:paraId="19643E29" w14:textId="77777777">
      <w:pPr>
        <w:spacing w:after="0" w:line="360" w:lineRule="auto"/>
        <w:jc w:val="both"/>
        <w:rPr>
          <w:rFonts w:ascii="Arial" w:hAnsi="Arial" w:eastAsia="Arial" w:cs="Arial"/>
          <w:sz w:val="24"/>
          <w:szCs w:val="24"/>
        </w:rPr>
      </w:pPr>
    </w:p>
    <w:p w:rsidR="00894A97" w:rsidP="02827B69" w:rsidRDefault="00497E9A" w14:paraId="35B162DE"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15:52</w:t>
      </w:r>
    </w:p>
    <w:p w:rsidR="52135F03" w:rsidP="02827B69" w:rsidRDefault="52135F03" w14:paraId="70D1F461" w14:textId="35DC9CDA">
      <w:pPr>
        <w:pStyle w:val="Normale"/>
        <w:spacing w:after="0" w:line="360" w:lineRule="auto"/>
        <w:jc w:val="both"/>
        <w:rPr>
          <w:rFonts w:ascii="Arial" w:hAnsi="Arial" w:eastAsia="Arial" w:cs="Arial"/>
          <w:color w:val="5D7284"/>
          <w:sz w:val="24"/>
          <w:szCs w:val="24"/>
        </w:rPr>
      </w:pPr>
      <w:r w:rsidRPr="02827B69" w:rsidR="52135F03">
        <w:rPr>
          <w:rFonts w:ascii="Arial" w:hAnsi="Arial" w:eastAsia="Arial" w:cs="Arial"/>
          <w:color w:val="5D7284"/>
          <w:sz w:val="24"/>
          <w:szCs w:val="24"/>
        </w:rPr>
        <w:t xml:space="preserve">Mark Weeden: </w:t>
      </w:r>
    </w:p>
    <w:p w:rsidR="00894A97" w:rsidP="02827B69" w:rsidRDefault="00497E9A" w14:paraId="712ABACA" w14:textId="4B7C1C9B">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Yes, absolutely. </w:t>
      </w:r>
      <w:r w:rsidRPr="02827B69" w:rsidR="00497E9A">
        <w:rPr>
          <w:rFonts w:ascii="Arial" w:hAnsi="Arial" w:eastAsia="Arial" w:cs="Arial"/>
          <w:sz w:val="24"/>
          <w:szCs w:val="24"/>
        </w:rPr>
        <w:t>That's</w:t>
      </w:r>
      <w:r w:rsidRPr="02827B69" w:rsidR="00497E9A">
        <w:rPr>
          <w:rFonts w:ascii="Arial" w:hAnsi="Arial" w:eastAsia="Arial" w:cs="Arial"/>
          <w:sz w:val="24"/>
          <w:szCs w:val="24"/>
        </w:rPr>
        <w:t xml:space="preserve"> what everyone who learns</w:t>
      </w:r>
      <w:r w:rsidRPr="02827B69" w:rsidR="5853E481">
        <w:rPr>
          <w:rFonts w:ascii="Arial" w:hAnsi="Arial" w:eastAsia="Arial" w:cs="Arial"/>
          <w:sz w:val="24"/>
          <w:szCs w:val="24"/>
        </w:rPr>
        <w:t xml:space="preserve"> Akkadian</w:t>
      </w:r>
      <w:r w:rsidRPr="02827B69" w:rsidR="00497E9A">
        <w:rPr>
          <w:rFonts w:ascii="Arial" w:hAnsi="Arial" w:eastAsia="Arial" w:cs="Arial"/>
          <w:sz w:val="24"/>
          <w:szCs w:val="24"/>
        </w:rPr>
        <w:t xml:space="preserve"> </w:t>
      </w:r>
      <w:proofErr w:type="gramStart"/>
      <w:r w:rsidRPr="02827B69" w:rsidR="00497E9A">
        <w:rPr>
          <w:rFonts w:ascii="Arial" w:hAnsi="Arial" w:eastAsia="Arial" w:cs="Arial"/>
          <w:sz w:val="24"/>
          <w:szCs w:val="24"/>
        </w:rPr>
        <w:t>has to</w:t>
      </w:r>
      <w:proofErr w:type="gramEnd"/>
      <w:r w:rsidRPr="02827B69" w:rsidR="00497E9A">
        <w:rPr>
          <w:rFonts w:ascii="Arial" w:hAnsi="Arial" w:eastAsia="Arial" w:cs="Arial"/>
          <w:sz w:val="24"/>
          <w:szCs w:val="24"/>
        </w:rPr>
        <w:t xml:space="preserve"> study. And quite rightly so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w:t>
      </w:r>
      <w:proofErr w:type="gramStart"/>
      <w:r w:rsidRPr="02827B69" w:rsidR="00497E9A">
        <w:rPr>
          <w:rFonts w:ascii="Arial" w:hAnsi="Arial" w:eastAsia="Arial" w:cs="Arial"/>
          <w:sz w:val="24"/>
          <w:szCs w:val="24"/>
        </w:rPr>
        <w:t>absolutely fantastic</w:t>
      </w:r>
      <w:proofErr w:type="gramEnd"/>
      <w:r w:rsidRPr="02827B69" w:rsidR="00497E9A">
        <w:rPr>
          <w:rFonts w:ascii="Arial" w:hAnsi="Arial" w:eastAsia="Arial" w:cs="Arial"/>
          <w:sz w:val="24"/>
          <w:szCs w:val="24"/>
        </w:rPr>
        <w:t xml:space="preserve"> as a work of literature. And yes, </w:t>
      </w:r>
      <w:r w:rsidRPr="02827B69" w:rsidR="00497E9A">
        <w:rPr>
          <w:rFonts w:ascii="Arial" w:hAnsi="Arial" w:eastAsia="Arial" w:cs="Arial"/>
          <w:sz w:val="24"/>
          <w:szCs w:val="24"/>
        </w:rPr>
        <w:t>I've</w:t>
      </w:r>
      <w:r w:rsidRPr="02827B69" w:rsidR="00497E9A">
        <w:rPr>
          <w:rFonts w:ascii="Arial" w:hAnsi="Arial" w:eastAsia="Arial" w:cs="Arial"/>
          <w:sz w:val="24"/>
          <w:szCs w:val="24"/>
        </w:rPr>
        <w:t xml:space="preserve"> worked on it a little bit recently, </w:t>
      </w:r>
      <w:r w:rsidRPr="02827B69" w:rsidR="00497E9A">
        <w:rPr>
          <w:rFonts w:ascii="Arial" w:hAnsi="Arial" w:eastAsia="Arial" w:cs="Arial"/>
          <w:sz w:val="24"/>
          <w:szCs w:val="24"/>
        </w:rPr>
        <w:t>I've</w:t>
      </w:r>
      <w:r w:rsidRPr="02827B69" w:rsidR="00497E9A">
        <w:rPr>
          <w:rFonts w:ascii="Arial" w:hAnsi="Arial" w:eastAsia="Arial" w:cs="Arial"/>
          <w:sz w:val="24"/>
          <w:szCs w:val="24"/>
        </w:rPr>
        <w:t xml:space="preserve"> been trying to make some correlation between the words that are used in The Epic of Gilgamesh, and words that occur in school texts that we have from Babylonia</w:t>
      </w:r>
      <w:r w:rsidRPr="02827B69" w:rsidR="32670582">
        <w:rPr>
          <w:rFonts w:ascii="Arial" w:hAnsi="Arial" w:eastAsia="Arial" w:cs="Arial"/>
          <w:sz w:val="24"/>
          <w:szCs w:val="24"/>
        </w:rPr>
        <w:t>.</w:t>
      </w:r>
      <w:r w:rsidRPr="02827B69" w:rsidR="00497E9A">
        <w:rPr>
          <w:rFonts w:ascii="Arial" w:hAnsi="Arial" w:eastAsia="Arial" w:cs="Arial"/>
          <w:sz w:val="24"/>
          <w:szCs w:val="24"/>
        </w:rPr>
        <w:t xml:space="preserve"> </w:t>
      </w:r>
      <w:r w:rsidRPr="02827B69" w:rsidR="46CB9843">
        <w:rPr>
          <w:rFonts w:ascii="Arial" w:hAnsi="Arial" w:eastAsia="Arial" w:cs="Arial"/>
          <w:sz w:val="24"/>
          <w:szCs w:val="24"/>
        </w:rPr>
        <w:t>I</w:t>
      </w:r>
      <w:r w:rsidRPr="02827B69" w:rsidR="00497E9A">
        <w:rPr>
          <w:rFonts w:ascii="Arial" w:hAnsi="Arial" w:eastAsia="Arial" w:cs="Arial"/>
          <w:sz w:val="24"/>
          <w:szCs w:val="24"/>
        </w:rPr>
        <w:t xml:space="preserve">n Babylonia is one of the most amazing things about the cuneiform collections is we have all this evidence </w:t>
      </w:r>
      <w:r w:rsidRPr="02827B69" w:rsidR="001D4278">
        <w:rPr>
          <w:rFonts w:ascii="Arial" w:hAnsi="Arial" w:eastAsia="Arial" w:cs="Arial"/>
          <w:sz w:val="24"/>
          <w:szCs w:val="24"/>
        </w:rPr>
        <w:t>t</w:t>
      </w:r>
      <w:r w:rsidRPr="02827B69" w:rsidR="00497E9A">
        <w:rPr>
          <w:rFonts w:ascii="Arial" w:hAnsi="Arial" w:eastAsia="Arial" w:cs="Arial"/>
          <w:sz w:val="24"/>
          <w:szCs w:val="24"/>
        </w:rPr>
        <w:t xml:space="preserve">housands of tablets of evidence for how people learned how to write, so we can reconstruct the whole curriculum that you went through </w:t>
      </w:r>
      <w:proofErr w:type="gramStart"/>
      <w:r w:rsidRPr="02827B69" w:rsidR="00497E9A">
        <w:rPr>
          <w:rFonts w:ascii="Arial" w:hAnsi="Arial" w:eastAsia="Arial" w:cs="Arial"/>
          <w:sz w:val="24"/>
          <w:szCs w:val="24"/>
        </w:rPr>
        <w:t>in order to</w:t>
      </w:r>
      <w:proofErr w:type="gramEnd"/>
      <w:r w:rsidRPr="02827B69" w:rsidR="00497E9A">
        <w:rPr>
          <w:rFonts w:ascii="Arial" w:hAnsi="Arial" w:eastAsia="Arial" w:cs="Arial"/>
          <w:sz w:val="24"/>
          <w:szCs w:val="24"/>
        </w:rPr>
        <w:t xml:space="preserve"> learn how to write quite easily. Now,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not the same everywhere. But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what </w:t>
      </w:r>
      <w:r w:rsidRPr="02827B69" w:rsidR="00497E9A">
        <w:rPr>
          <w:rFonts w:ascii="Arial" w:hAnsi="Arial" w:eastAsia="Arial" w:cs="Arial"/>
          <w:sz w:val="24"/>
          <w:szCs w:val="24"/>
        </w:rPr>
        <w:t>I've</w:t>
      </w:r>
      <w:r w:rsidRPr="02827B69" w:rsidR="00497E9A">
        <w:rPr>
          <w:rFonts w:ascii="Arial" w:hAnsi="Arial" w:eastAsia="Arial" w:cs="Arial"/>
          <w:sz w:val="24"/>
          <w:szCs w:val="24"/>
        </w:rPr>
        <w:t xml:space="preserve"> been trying to do is to put the knowledge we have this curriculum of learning to write and stuff like that, into </w:t>
      </w:r>
      <w:r w:rsidRPr="02827B69" w:rsidR="00497E9A">
        <w:rPr>
          <w:rFonts w:ascii="Arial" w:hAnsi="Arial" w:eastAsia="Arial" w:cs="Arial"/>
          <w:sz w:val="24"/>
          <w:szCs w:val="24"/>
        </w:rPr>
        <w:t xml:space="preserve">some kind of </w:t>
      </w:r>
      <w:r w:rsidRPr="02827B69" w:rsidR="00497E9A">
        <w:rPr>
          <w:rFonts w:ascii="Arial" w:hAnsi="Arial" w:eastAsia="Arial" w:cs="Arial"/>
          <w:sz w:val="24"/>
          <w:szCs w:val="24"/>
        </w:rPr>
        <w:t>comparison</w:t>
      </w:r>
      <w:r w:rsidRPr="02827B69" w:rsidR="00497E9A">
        <w:rPr>
          <w:rFonts w:ascii="Arial" w:hAnsi="Arial" w:eastAsia="Arial" w:cs="Arial"/>
          <w:sz w:val="24"/>
          <w:szCs w:val="24"/>
        </w:rPr>
        <w:t xml:space="preserve"> with particularly the Epic of Gilgamesh, but also other literary works </w:t>
      </w:r>
      <w:proofErr w:type="gramStart"/>
      <w:r w:rsidRPr="02827B69" w:rsidR="00497E9A">
        <w:rPr>
          <w:rFonts w:ascii="Arial" w:hAnsi="Arial" w:eastAsia="Arial" w:cs="Arial"/>
          <w:sz w:val="24"/>
          <w:szCs w:val="24"/>
        </w:rPr>
        <w:t>in order to</w:t>
      </w:r>
      <w:proofErr w:type="gramEnd"/>
      <w:r w:rsidRPr="02827B69" w:rsidR="00497E9A">
        <w:rPr>
          <w:rFonts w:ascii="Arial" w:hAnsi="Arial" w:eastAsia="Arial" w:cs="Arial"/>
          <w:sz w:val="24"/>
          <w:szCs w:val="24"/>
        </w:rPr>
        <w:t xml:space="preserve"> approach the question of, to what extent these literary works are the product of a written environment as much as an oral environment. Everyone </w:t>
      </w:r>
      <w:r w:rsidRPr="02827B69" w:rsidR="00497E9A">
        <w:rPr>
          <w:rFonts w:ascii="Arial" w:hAnsi="Arial" w:eastAsia="Arial" w:cs="Arial"/>
          <w:sz w:val="24"/>
          <w:szCs w:val="24"/>
        </w:rPr>
        <w:t>sort of assumes</w:t>
      </w:r>
      <w:r w:rsidRPr="02827B69" w:rsidR="00497E9A">
        <w:rPr>
          <w:rFonts w:ascii="Arial" w:hAnsi="Arial" w:eastAsia="Arial" w:cs="Arial"/>
          <w:sz w:val="24"/>
          <w:szCs w:val="24"/>
        </w:rPr>
        <w:t xml:space="preserve"> that their oral poems like, you know, we think about Homer and stuff like that, but we only have them in writing. And </w:t>
      </w:r>
      <w:r w:rsidRPr="02827B69" w:rsidR="00497E9A">
        <w:rPr>
          <w:rFonts w:ascii="Arial" w:hAnsi="Arial" w:eastAsia="Arial" w:cs="Arial"/>
          <w:sz w:val="24"/>
          <w:szCs w:val="24"/>
        </w:rPr>
        <w:t>I'm</w:t>
      </w:r>
      <w:r w:rsidRPr="02827B69" w:rsidR="00497E9A">
        <w:rPr>
          <w:rFonts w:ascii="Arial" w:hAnsi="Arial" w:eastAsia="Arial" w:cs="Arial"/>
          <w:sz w:val="24"/>
          <w:szCs w:val="24"/>
        </w:rPr>
        <w:t xml:space="preserve"> interested in looking into how the written education or the education of learning how to write has contributed to if it has the text of the poems as we have them. </w:t>
      </w:r>
    </w:p>
    <w:p w:rsidR="00894A97" w:rsidP="02827B69" w:rsidRDefault="00894A97" w14:paraId="0F4CC921" w14:textId="77777777">
      <w:pPr>
        <w:spacing w:after="0" w:line="360" w:lineRule="auto"/>
        <w:jc w:val="both"/>
        <w:rPr>
          <w:rFonts w:ascii="Arial" w:hAnsi="Arial" w:eastAsia="Arial" w:cs="Arial"/>
          <w:sz w:val="24"/>
          <w:szCs w:val="24"/>
        </w:rPr>
      </w:pPr>
    </w:p>
    <w:p w:rsidR="00894A97" w:rsidP="02827B69" w:rsidRDefault="00497E9A" w14:paraId="0FCCA047"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17:29</w:t>
      </w:r>
    </w:p>
    <w:p w:rsidR="115CB64E" w:rsidP="02827B69" w:rsidRDefault="115CB64E" w14:paraId="07E1A9A5" w14:textId="78231294">
      <w:pPr>
        <w:pStyle w:val="Normale"/>
        <w:spacing w:after="0" w:line="360" w:lineRule="auto"/>
        <w:jc w:val="both"/>
        <w:rPr>
          <w:rFonts w:ascii="Arial" w:hAnsi="Arial" w:eastAsia="Arial" w:cs="Arial"/>
          <w:color w:val="5D7284"/>
          <w:sz w:val="24"/>
          <w:szCs w:val="24"/>
        </w:rPr>
      </w:pPr>
      <w:r w:rsidRPr="02827B69" w:rsidR="115CB64E">
        <w:rPr>
          <w:rFonts w:ascii="Arial" w:hAnsi="Arial" w:eastAsia="Arial" w:cs="Arial"/>
          <w:color w:val="5D7284"/>
          <w:sz w:val="24"/>
          <w:szCs w:val="24"/>
        </w:rPr>
        <w:t xml:space="preserve">Sofia Bongiovanni: </w:t>
      </w:r>
    </w:p>
    <w:p w:rsidR="00894A97" w:rsidP="02827B69" w:rsidRDefault="00497E9A" w14:paraId="382D7A7E" w14:textId="73127C6A">
      <w:pPr>
        <w:spacing w:after="0" w:line="360" w:lineRule="auto"/>
        <w:jc w:val="both"/>
        <w:rPr>
          <w:rFonts w:ascii="Arial" w:hAnsi="Arial" w:eastAsia="Arial" w:cs="Arial"/>
          <w:sz w:val="24"/>
          <w:szCs w:val="24"/>
        </w:rPr>
      </w:pPr>
      <w:proofErr w:type="gramStart"/>
      <w:r w:rsidRPr="02827B69" w:rsidR="115CB64E">
        <w:rPr>
          <w:rFonts w:ascii="Arial" w:hAnsi="Arial" w:eastAsia="Arial" w:cs="Arial"/>
          <w:sz w:val="24"/>
          <w:szCs w:val="24"/>
        </w:rPr>
        <w:t>Well</w:t>
      </w:r>
      <w:proofErr w:type="gramEnd"/>
      <w:r w:rsidRPr="02827B69" w:rsidR="115CB64E">
        <w:rPr>
          <w:rFonts w:ascii="Arial" w:hAnsi="Arial" w:eastAsia="Arial" w:cs="Arial"/>
          <w:sz w:val="24"/>
          <w:szCs w:val="24"/>
        </w:rPr>
        <w:t xml:space="preserve"> that </w:t>
      </w:r>
      <w:r w:rsidRPr="02827B69" w:rsidR="00497E9A">
        <w:rPr>
          <w:rFonts w:ascii="Arial" w:hAnsi="Arial" w:eastAsia="Arial" w:cs="Arial"/>
          <w:sz w:val="24"/>
          <w:szCs w:val="24"/>
        </w:rPr>
        <w:t xml:space="preserve">is </w:t>
      </w:r>
      <w:r w:rsidRPr="02827B69" w:rsidR="00497E9A">
        <w:rPr>
          <w:rFonts w:ascii="Arial" w:hAnsi="Arial" w:eastAsia="Arial" w:cs="Arial"/>
          <w:sz w:val="24"/>
          <w:szCs w:val="24"/>
        </w:rPr>
        <w:t>very helpful</w:t>
      </w:r>
      <w:r w:rsidRPr="02827B69" w:rsidR="00497E9A">
        <w:rPr>
          <w:rFonts w:ascii="Arial" w:hAnsi="Arial" w:eastAsia="Arial" w:cs="Arial"/>
          <w:sz w:val="24"/>
          <w:szCs w:val="24"/>
        </w:rPr>
        <w:t xml:space="preserve">. Understanding how learning </w:t>
      </w:r>
      <w:r w:rsidRPr="02827B69" w:rsidR="4FD14DAB">
        <w:rPr>
          <w:rFonts w:ascii="Arial" w:hAnsi="Arial" w:eastAsia="Arial" w:cs="Arial"/>
          <w:sz w:val="24"/>
          <w:szCs w:val="24"/>
        </w:rPr>
        <w:t>works</w:t>
      </w:r>
      <w:r w:rsidRPr="02827B69" w:rsidR="00497E9A">
        <w:rPr>
          <w:rFonts w:ascii="Arial" w:hAnsi="Arial" w:eastAsia="Arial" w:cs="Arial"/>
          <w:sz w:val="24"/>
          <w:szCs w:val="24"/>
        </w:rPr>
        <w:t xml:space="preserve"> throughout the ages as well. We are used to our own way of learning that is </w:t>
      </w:r>
      <w:r w:rsidRPr="02827B69" w:rsidR="00497E9A">
        <w:rPr>
          <w:rFonts w:ascii="Arial" w:hAnsi="Arial" w:eastAsia="Arial" w:cs="Arial"/>
          <w:sz w:val="24"/>
          <w:szCs w:val="24"/>
        </w:rPr>
        <w:t>very interesting</w:t>
      </w:r>
      <w:r w:rsidRPr="02827B69" w:rsidR="00497E9A">
        <w:rPr>
          <w:rFonts w:ascii="Arial" w:hAnsi="Arial" w:eastAsia="Arial" w:cs="Arial"/>
          <w:sz w:val="24"/>
          <w:szCs w:val="24"/>
        </w:rPr>
        <w:t xml:space="preserve">. Thank you. And following from that, as visiting the British Museum or museum, </w:t>
      </w:r>
      <w:r w:rsidRPr="02827B69" w:rsidR="00497E9A">
        <w:rPr>
          <w:rFonts w:ascii="Arial" w:hAnsi="Arial" w:eastAsia="Arial" w:cs="Arial"/>
          <w:sz w:val="24"/>
          <w:szCs w:val="24"/>
        </w:rPr>
        <w:t>I've</w:t>
      </w:r>
      <w:r w:rsidRPr="02827B69" w:rsidR="00497E9A">
        <w:rPr>
          <w:rFonts w:ascii="Arial" w:hAnsi="Arial" w:eastAsia="Arial" w:cs="Arial"/>
          <w:sz w:val="24"/>
          <w:szCs w:val="24"/>
        </w:rPr>
        <w:t xml:space="preserve"> seen that there are a lot of tablets from the, of the Epic of Gilgamesh around. Was this because they were really studied does cool, and it would copy it and then they got transmitted.</w:t>
      </w:r>
    </w:p>
    <w:p w:rsidR="00894A97" w:rsidP="02827B69" w:rsidRDefault="00894A97" w14:paraId="43C0FE2D" w14:textId="77777777">
      <w:pPr>
        <w:spacing w:after="0" w:line="360" w:lineRule="auto"/>
        <w:jc w:val="both"/>
        <w:rPr>
          <w:rFonts w:ascii="Arial" w:hAnsi="Arial" w:eastAsia="Arial" w:cs="Arial"/>
          <w:sz w:val="24"/>
          <w:szCs w:val="24"/>
        </w:rPr>
      </w:pPr>
    </w:p>
    <w:p w:rsidR="00894A97" w:rsidP="02827B69" w:rsidRDefault="00497E9A" w14:paraId="5DE3EC59"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18:01</w:t>
      </w:r>
    </w:p>
    <w:p w:rsidR="12064625" w:rsidP="02827B69" w:rsidRDefault="12064625" w14:paraId="3E1C8F53" w14:textId="0B0814A3">
      <w:pPr>
        <w:pStyle w:val="Normale"/>
        <w:spacing w:after="0" w:line="360" w:lineRule="auto"/>
        <w:jc w:val="both"/>
        <w:rPr>
          <w:rFonts w:ascii="Arial" w:hAnsi="Arial" w:eastAsia="Arial" w:cs="Arial"/>
          <w:color w:val="5D7284"/>
          <w:sz w:val="24"/>
          <w:szCs w:val="24"/>
        </w:rPr>
      </w:pPr>
      <w:r w:rsidRPr="02827B69" w:rsidR="12064625">
        <w:rPr>
          <w:rFonts w:ascii="Arial" w:hAnsi="Arial" w:eastAsia="Arial" w:cs="Arial"/>
          <w:color w:val="5D7284"/>
          <w:sz w:val="24"/>
          <w:szCs w:val="24"/>
        </w:rPr>
        <w:t xml:space="preserve">Mark Weeden: </w:t>
      </w:r>
    </w:p>
    <w:p w:rsidR="00894A97" w:rsidP="02827B69" w:rsidRDefault="00497E9A" w14:paraId="0BEEF0AC" w14:textId="7CF76459">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Yeah, I mean, that's a subject for </w:t>
      </w:r>
      <w:proofErr w:type="gramStart"/>
      <w:r w:rsidRPr="02827B69" w:rsidR="00497E9A">
        <w:rPr>
          <w:rFonts w:ascii="Arial" w:hAnsi="Arial" w:eastAsia="Arial" w:cs="Arial"/>
          <w:sz w:val="24"/>
          <w:szCs w:val="24"/>
        </w:rPr>
        <w:t>study in itself, I</w:t>
      </w:r>
      <w:proofErr w:type="gramEnd"/>
      <w:r w:rsidRPr="02827B69" w:rsidR="00497E9A">
        <w:rPr>
          <w:rFonts w:ascii="Arial" w:hAnsi="Arial" w:eastAsia="Arial" w:cs="Arial"/>
          <w:sz w:val="24"/>
          <w:szCs w:val="24"/>
        </w:rPr>
        <w:t xml:space="preserve"> think is where all these tablets of the Epic of Gilgamesh came from. Most of them come from the Assyrian king </w:t>
      </w:r>
      <w:r w:rsidRPr="02827B69" w:rsidR="341C0739">
        <w:rPr>
          <w:rFonts w:ascii="Arial" w:hAnsi="Arial" w:eastAsia="Arial" w:cs="Arial"/>
          <w:sz w:val="24"/>
          <w:szCs w:val="24"/>
        </w:rPr>
        <w:t xml:space="preserve">Ashurbanipal’s </w:t>
      </w:r>
      <w:r w:rsidRPr="02827B69" w:rsidR="00497E9A">
        <w:rPr>
          <w:rFonts w:ascii="Arial" w:hAnsi="Arial" w:eastAsia="Arial" w:cs="Arial"/>
          <w:sz w:val="24"/>
          <w:szCs w:val="24"/>
        </w:rPr>
        <w:t xml:space="preserve">library, or at least the </w:t>
      </w:r>
      <w:r w:rsidRPr="02827B69" w:rsidR="00497E9A">
        <w:rPr>
          <w:rFonts w:ascii="Arial" w:hAnsi="Arial" w:eastAsia="Arial" w:cs="Arial"/>
          <w:sz w:val="24"/>
          <w:szCs w:val="24"/>
        </w:rPr>
        <w:t>sort of foundational</w:t>
      </w:r>
      <w:r w:rsidRPr="02827B69" w:rsidR="00497E9A">
        <w:rPr>
          <w:rFonts w:ascii="Arial" w:hAnsi="Arial" w:eastAsia="Arial" w:cs="Arial"/>
          <w:sz w:val="24"/>
          <w:szCs w:val="24"/>
        </w:rPr>
        <w:t xml:space="preserve"> texts that allowed us to put the epic together were excavated in the late 19th century in Nineveh, which is where he had his capital. And we know that they come from his library because he stamps them with little stamps on them saying this belongs to actual </w:t>
      </w:r>
      <w:r w:rsidRPr="02827B69" w:rsidR="146FADB8">
        <w:rPr>
          <w:rFonts w:ascii="Arial" w:hAnsi="Arial" w:eastAsia="Arial" w:cs="Arial"/>
          <w:sz w:val="24"/>
          <w:szCs w:val="24"/>
        </w:rPr>
        <w:t xml:space="preserve">Ashurbanipal’s </w:t>
      </w:r>
      <w:r w:rsidRPr="02827B69" w:rsidR="00497E9A">
        <w:rPr>
          <w:rFonts w:ascii="Arial" w:hAnsi="Arial" w:eastAsia="Arial" w:cs="Arial"/>
          <w:sz w:val="24"/>
          <w:szCs w:val="24"/>
        </w:rPr>
        <w:t xml:space="preserve">library. And so </w:t>
      </w:r>
      <w:r w:rsidRPr="02827B69" w:rsidR="00497E9A">
        <w:rPr>
          <w:rFonts w:ascii="Arial" w:hAnsi="Arial" w:eastAsia="Arial" w:cs="Arial"/>
          <w:sz w:val="24"/>
          <w:szCs w:val="24"/>
        </w:rPr>
        <w:t>yeah</w:t>
      </w:r>
      <w:r w:rsidRPr="02827B69" w:rsidR="00497E9A">
        <w:rPr>
          <w:rFonts w:ascii="Arial" w:hAnsi="Arial" w:eastAsia="Arial" w:cs="Arial"/>
          <w:sz w:val="24"/>
          <w:szCs w:val="24"/>
        </w:rPr>
        <w:t xml:space="preserve">, their library tablets rather than anything else, whether that means that anyone else would ever have seen them, apart from </w:t>
      </w:r>
      <w:r w:rsidRPr="02827B69" w:rsidR="00B06004">
        <w:rPr>
          <w:rFonts w:ascii="Arial" w:hAnsi="Arial" w:eastAsia="Arial" w:cs="Arial"/>
          <w:sz w:val="24"/>
          <w:szCs w:val="24"/>
        </w:rPr>
        <w:t xml:space="preserve">them </w:t>
      </w:r>
      <w:r w:rsidRPr="02827B69" w:rsidR="00497E9A">
        <w:rPr>
          <w:rFonts w:ascii="Arial" w:hAnsi="Arial" w:eastAsia="Arial" w:cs="Arial"/>
          <w:sz w:val="24"/>
          <w:szCs w:val="24"/>
        </w:rPr>
        <w:t xml:space="preserve">is another question.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not like </w:t>
      </w:r>
      <w:r w:rsidRPr="02827B69" w:rsidR="61EC8C1B">
        <w:rPr>
          <w:rFonts w:ascii="Arial" w:hAnsi="Arial" w:eastAsia="Arial" w:cs="Arial"/>
          <w:sz w:val="24"/>
          <w:szCs w:val="24"/>
        </w:rPr>
        <w:t xml:space="preserve">a </w:t>
      </w:r>
      <w:r w:rsidRPr="02827B69" w:rsidR="00497E9A">
        <w:rPr>
          <w:rFonts w:ascii="Arial" w:hAnsi="Arial" w:eastAsia="Arial" w:cs="Arial"/>
          <w:sz w:val="24"/>
          <w:szCs w:val="24"/>
        </w:rPr>
        <w:t xml:space="preserve">public library or something like that. But so those are </w:t>
      </w:r>
      <w:proofErr w:type="gramStart"/>
      <w:r w:rsidRPr="02827B69" w:rsidR="00497E9A">
        <w:rPr>
          <w:rFonts w:ascii="Arial" w:hAnsi="Arial" w:eastAsia="Arial" w:cs="Arial"/>
          <w:sz w:val="24"/>
          <w:szCs w:val="24"/>
        </w:rPr>
        <w:t>really nice</w:t>
      </w:r>
      <w:proofErr w:type="gramEnd"/>
      <w:r w:rsidRPr="02827B69" w:rsidR="00497E9A">
        <w:rPr>
          <w:rFonts w:ascii="Arial" w:hAnsi="Arial" w:eastAsia="Arial" w:cs="Arial"/>
          <w:sz w:val="24"/>
          <w:szCs w:val="24"/>
        </w:rPr>
        <w:t xml:space="preserve"> library copies, and </w:t>
      </w:r>
      <w:r w:rsidRPr="02827B69" w:rsidR="28D44079">
        <w:rPr>
          <w:rFonts w:ascii="Arial" w:hAnsi="Arial" w:eastAsia="Arial" w:cs="Arial"/>
          <w:sz w:val="24"/>
          <w:szCs w:val="24"/>
        </w:rPr>
        <w:t>they are</w:t>
      </w:r>
      <w:r w:rsidRPr="02827B69" w:rsidR="00497E9A">
        <w:rPr>
          <w:rFonts w:ascii="Arial" w:hAnsi="Arial" w:eastAsia="Arial" w:cs="Arial"/>
          <w:sz w:val="24"/>
          <w:szCs w:val="24"/>
        </w:rPr>
        <w:t xml:space="preserve"> nicely written and usually on several columns, and there's handwriting's </w:t>
      </w:r>
      <w:r w:rsidRPr="02827B69" w:rsidR="00497E9A">
        <w:rPr>
          <w:rFonts w:ascii="Arial" w:hAnsi="Arial" w:eastAsia="Arial" w:cs="Arial"/>
          <w:sz w:val="24"/>
          <w:szCs w:val="24"/>
        </w:rPr>
        <w:t>very nice</w:t>
      </w:r>
      <w:r w:rsidRPr="02827B69" w:rsidR="00497E9A">
        <w:rPr>
          <w:rFonts w:ascii="Arial" w:hAnsi="Arial" w:eastAsia="Arial" w:cs="Arial"/>
          <w:sz w:val="24"/>
          <w:szCs w:val="24"/>
        </w:rPr>
        <w:t xml:space="preserve"> and stuff like that. But then you do also get school tablets where </w:t>
      </w:r>
      <w:r w:rsidRPr="02827B69" w:rsidR="00497E9A">
        <w:rPr>
          <w:rFonts w:ascii="Arial" w:hAnsi="Arial" w:eastAsia="Arial" w:cs="Arial"/>
          <w:sz w:val="24"/>
          <w:szCs w:val="24"/>
        </w:rPr>
        <w:t>they've</w:t>
      </w:r>
      <w:r w:rsidRPr="02827B69" w:rsidR="00497E9A">
        <w:rPr>
          <w:rFonts w:ascii="Arial" w:hAnsi="Arial" w:eastAsia="Arial" w:cs="Arial"/>
          <w:sz w:val="24"/>
          <w:szCs w:val="24"/>
        </w:rPr>
        <w:t xml:space="preserve"> been used where people are clearly writing down a bit of the Epic of Gilgamesh that they know from memory, </w:t>
      </w:r>
      <w:proofErr w:type="gramStart"/>
      <w:r w:rsidRPr="02827B69" w:rsidR="00497E9A">
        <w:rPr>
          <w:rFonts w:ascii="Arial" w:hAnsi="Arial" w:eastAsia="Arial" w:cs="Arial"/>
          <w:sz w:val="24"/>
          <w:szCs w:val="24"/>
        </w:rPr>
        <w:t>in order to</w:t>
      </w:r>
      <w:proofErr w:type="gramEnd"/>
      <w:r w:rsidRPr="02827B69" w:rsidR="00497E9A">
        <w:rPr>
          <w:rFonts w:ascii="Arial" w:hAnsi="Arial" w:eastAsia="Arial" w:cs="Arial"/>
          <w:sz w:val="24"/>
          <w:szCs w:val="24"/>
        </w:rPr>
        <w:t xml:space="preserve"> </w:t>
      </w:r>
      <w:r w:rsidRPr="02827B69" w:rsidR="00497E9A">
        <w:rPr>
          <w:rFonts w:ascii="Arial" w:hAnsi="Arial" w:eastAsia="Arial" w:cs="Arial"/>
          <w:sz w:val="24"/>
          <w:szCs w:val="24"/>
        </w:rPr>
        <w:t>demonstrate</w:t>
      </w:r>
      <w:r w:rsidRPr="02827B69" w:rsidR="00497E9A">
        <w:rPr>
          <w:rFonts w:ascii="Arial" w:hAnsi="Arial" w:eastAsia="Arial" w:cs="Arial"/>
          <w:sz w:val="24"/>
          <w:szCs w:val="24"/>
        </w:rPr>
        <w:t xml:space="preserve"> the fact that </w:t>
      </w:r>
      <w:r w:rsidRPr="02827B69" w:rsidR="00497E9A">
        <w:rPr>
          <w:rFonts w:ascii="Arial" w:hAnsi="Arial" w:eastAsia="Arial" w:cs="Arial"/>
          <w:sz w:val="24"/>
          <w:szCs w:val="24"/>
        </w:rPr>
        <w:t>they've</w:t>
      </w:r>
      <w:r w:rsidRPr="02827B69" w:rsidR="00497E9A">
        <w:rPr>
          <w:rFonts w:ascii="Arial" w:hAnsi="Arial" w:eastAsia="Arial" w:cs="Arial"/>
          <w:sz w:val="24"/>
          <w:szCs w:val="24"/>
        </w:rPr>
        <w:t xml:space="preserve"> learned how to </w:t>
      </w:r>
      <w:proofErr w:type="gramStart"/>
      <w:r w:rsidRPr="02827B69" w:rsidR="00497E9A">
        <w:rPr>
          <w:rFonts w:ascii="Arial" w:hAnsi="Arial" w:eastAsia="Arial" w:cs="Arial"/>
          <w:sz w:val="24"/>
          <w:szCs w:val="24"/>
        </w:rPr>
        <w:t>write</w:t>
      </w:r>
      <w:proofErr w:type="gramEnd"/>
      <w:r w:rsidRPr="02827B69" w:rsidR="00497E9A">
        <w:rPr>
          <w:rFonts w:ascii="Arial" w:hAnsi="Arial" w:eastAsia="Arial" w:cs="Arial"/>
          <w:sz w:val="24"/>
          <w:szCs w:val="24"/>
        </w:rPr>
        <w:t xml:space="preserve"> and we get them from around 1800 BC onwards. So</w:t>
      </w:r>
      <w:r w:rsidRPr="02827B69" w:rsidR="49D4136D">
        <w:rPr>
          <w:rFonts w:ascii="Arial" w:hAnsi="Arial" w:eastAsia="Arial" w:cs="Arial"/>
          <w:sz w:val="24"/>
          <w:szCs w:val="24"/>
        </w:rPr>
        <w:t>,</w:t>
      </w:r>
      <w:r w:rsidRPr="02827B69" w:rsidR="00497E9A">
        <w:rPr>
          <w:rFonts w:ascii="Arial" w:hAnsi="Arial" w:eastAsia="Arial" w:cs="Arial"/>
          <w:sz w:val="24"/>
          <w:szCs w:val="24"/>
        </w:rPr>
        <w:t xml:space="preserve"> it can be just a couple of lines, or it can be a whole tablet of, you know, a whole a whole section of the Epic of Gilgamesh that </w:t>
      </w:r>
      <w:r w:rsidRPr="02827B69" w:rsidR="00497E9A">
        <w:rPr>
          <w:rFonts w:ascii="Arial" w:hAnsi="Arial" w:eastAsia="Arial" w:cs="Arial"/>
          <w:sz w:val="24"/>
          <w:szCs w:val="24"/>
        </w:rPr>
        <w:t>they've</w:t>
      </w:r>
      <w:r w:rsidRPr="02827B69" w:rsidR="00497E9A">
        <w:rPr>
          <w:rFonts w:ascii="Arial" w:hAnsi="Arial" w:eastAsia="Arial" w:cs="Arial"/>
          <w:sz w:val="24"/>
          <w:szCs w:val="24"/>
        </w:rPr>
        <w:t xml:space="preserve"> written out. At least </w:t>
      </w:r>
      <w:r w:rsidRPr="02827B69" w:rsidR="00497E9A">
        <w:rPr>
          <w:rFonts w:ascii="Arial" w:hAnsi="Arial" w:eastAsia="Arial" w:cs="Arial"/>
          <w:sz w:val="24"/>
          <w:szCs w:val="24"/>
        </w:rPr>
        <w:t>that's</w:t>
      </w:r>
      <w:r w:rsidRPr="02827B69" w:rsidR="00497E9A">
        <w:rPr>
          <w:rFonts w:ascii="Arial" w:hAnsi="Arial" w:eastAsia="Arial" w:cs="Arial"/>
          <w:sz w:val="24"/>
          <w:szCs w:val="24"/>
        </w:rPr>
        <w:t xml:space="preserve"> what we </w:t>
      </w:r>
      <w:proofErr w:type="gramStart"/>
      <w:r w:rsidRPr="02827B69" w:rsidR="00497E9A">
        <w:rPr>
          <w:rFonts w:ascii="Arial" w:hAnsi="Arial" w:eastAsia="Arial" w:cs="Arial"/>
          <w:sz w:val="24"/>
          <w:szCs w:val="24"/>
        </w:rPr>
        <w:t>think,</w:t>
      </w:r>
      <w:proofErr w:type="gramEnd"/>
      <w:r w:rsidRPr="02827B69" w:rsidR="00497E9A">
        <w:rPr>
          <w:rFonts w:ascii="Arial" w:hAnsi="Arial" w:eastAsia="Arial" w:cs="Arial"/>
          <w:sz w:val="24"/>
          <w:szCs w:val="24"/>
        </w:rPr>
        <w:t xml:space="preserve"> is happening with a lot of these, I think in the </w:t>
      </w:r>
      <w:r w:rsidRPr="02827B69" w:rsidR="00497E9A">
        <w:rPr>
          <w:rFonts w:ascii="Arial" w:hAnsi="Arial" w:eastAsia="Arial" w:cs="Arial"/>
          <w:sz w:val="24"/>
          <w:szCs w:val="24"/>
        </w:rPr>
        <w:t>early period</w:t>
      </w:r>
      <w:r w:rsidRPr="02827B69" w:rsidR="00497E9A">
        <w:rPr>
          <w:rFonts w:ascii="Arial" w:hAnsi="Arial" w:eastAsia="Arial" w:cs="Arial"/>
          <w:sz w:val="24"/>
          <w:szCs w:val="24"/>
        </w:rPr>
        <w:t xml:space="preserve"> as well. There </w:t>
      </w:r>
      <w:proofErr w:type="gramStart"/>
      <w:r w:rsidRPr="02827B69" w:rsidR="00497E9A">
        <w:rPr>
          <w:rFonts w:ascii="Arial" w:hAnsi="Arial" w:eastAsia="Arial" w:cs="Arial"/>
          <w:sz w:val="24"/>
          <w:szCs w:val="24"/>
        </w:rPr>
        <w:t>are</w:t>
      </w:r>
      <w:proofErr w:type="gramEnd"/>
      <w:r w:rsidRPr="02827B69" w:rsidR="00497E9A">
        <w:rPr>
          <w:rFonts w:ascii="Arial" w:hAnsi="Arial" w:eastAsia="Arial" w:cs="Arial"/>
          <w:sz w:val="24"/>
          <w:szCs w:val="24"/>
        </w:rPr>
        <w:t xml:space="preserve"> </w:t>
      </w:r>
      <w:r w:rsidRPr="02827B69" w:rsidR="00497E9A">
        <w:rPr>
          <w:rFonts w:ascii="Arial" w:hAnsi="Arial" w:eastAsia="Arial" w:cs="Arial"/>
          <w:sz w:val="24"/>
          <w:szCs w:val="24"/>
        </w:rPr>
        <w:t>probably some</w:t>
      </w:r>
      <w:r w:rsidRPr="02827B69" w:rsidR="00497E9A">
        <w:rPr>
          <w:rFonts w:ascii="Arial" w:hAnsi="Arial" w:eastAsia="Arial" w:cs="Arial"/>
          <w:sz w:val="24"/>
          <w:szCs w:val="24"/>
        </w:rPr>
        <w:t xml:space="preserve"> </w:t>
      </w:r>
      <w:r w:rsidRPr="02827B69" w:rsidR="00497E9A">
        <w:rPr>
          <w:rFonts w:ascii="Arial" w:hAnsi="Arial" w:eastAsia="Arial" w:cs="Arial"/>
          <w:sz w:val="24"/>
          <w:szCs w:val="24"/>
        </w:rPr>
        <w:t>sort of fine</w:t>
      </w:r>
      <w:r w:rsidRPr="02827B69" w:rsidR="00497E9A">
        <w:rPr>
          <w:rFonts w:ascii="Arial" w:hAnsi="Arial" w:eastAsia="Arial" w:cs="Arial"/>
          <w:sz w:val="24"/>
          <w:szCs w:val="24"/>
        </w:rPr>
        <w:t xml:space="preserve"> copies to but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difficult to separate them from the school context, you know, even if there are fine copies and </w:t>
      </w:r>
      <w:r w:rsidRPr="02827B69" w:rsidR="00497E9A">
        <w:rPr>
          <w:rFonts w:ascii="Arial" w:hAnsi="Arial" w:eastAsia="Arial" w:cs="Arial"/>
          <w:sz w:val="24"/>
          <w:szCs w:val="24"/>
        </w:rPr>
        <w:t>they're</w:t>
      </w:r>
      <w:r w:rsidRPr="02827B69" w:rsidR="00497E9A">
        <w:rPr>
          <w:rFonts w:ascii="Arial" w:hAnsi="Arial" w:eastAsia="Arial" w:cs="Arial"/>
          <w:sz w:val="24"/>
          <w:szCs w:val="24"/>
        </w:rPr>
        <w:t xml:space="preserve"> </w:t>
      </w:r>
      <w:r w:rsidRPr="02827B69" w:rsidR="00497E9A">
        <w:rPr>
          <w:rFonts w:ascii="Arial" w:hAnsi="Arial" w:eastAsia="Arial" w:cs="Arial"/>
          <w:sz w:val="24"/>
          <w:szCs w:val="24"/>
        </w:rPr>
        <w:t>probably the</w:t>
      </w:r>
      <w:r w:rsidRPr="02827B69" w:rsidR="00497E9A">
        <w:rPr>
          <w:rFonts w:ascii="Arial" w:hAnsi="Arial" w:eastAsia="Arial" w:cs="Arial"/>
          <w:sz w:val="24"/>
          <w:szCs w:val="24"/>
        </w:rPr>
        <w:t xml:space="preserve"> ones that you know, </w:t>
      </w:r>
      <w:r w:rsidRPr="02827B69" w:rsidR="00497E9A">
        <w:rPr>
          <w:rFonts w:ascii="Arial" w:hAnsi="Arial" w:eastAsia="Arial" w:cs="Arial"/>
          <w:sz w:val="24"/>
          <w:szCs w:val="24"/>
        </w:rPr>
        <w:t>you've</w:t>
      </w:r>
      <w:r w:rsidRPr="02827B69" w:rsidR="00497E9A">
        <w:rPr>
          <w:rFonts w:ascii="Arial" w:hAnsi="Arial" w:eastAsia="Arial" w:cs="Arial"/>
          <w:sz w:val="24"/>
          <w:szCs w:val="24"/>
        </w:rPr>
        <w:t xml:space="preserve"> produced as your sort of graduation final graduation exam kind of thing to show that you really know how to write cuneiform. And </w:t>
      </w:r>
      <w:r w:rsidRPr="02827B69" w:rsidR="00497E9A">
        <w:rPr>
          <w:rFonts w:ascii="Arial" w:hAnsi="Arial" w:eastAsia="Arial" w:cs="Arial"/>
          <w:sz w:val="24"/>
          <w:szCs w:val="24"/>
        </w:rPr>
        <w:t>maybe you</w:t>
      </w:r>
      <w:r w:rsidRPr="02827B69" w:rsidR="00497E9A">
        <w:rPr>
          <w:rFonts w:ascii="Arial" w:hAnsi="Arial" w:eastAsia="Arial" w:cs="Arial"/>
          <w:sz w:val="24"/>
          <w:szCs w:val="24"/>
        </w:rPr>
        <w:t xml:space="preserve"> take it home and keep it in a pride of place and </w:t>
      </w:r>
      <w:proofErr w:type="gramStart"/>
      <w:r w:rsidRPr="02827B69" w:rsidR="00497E9A">
        <w:rPr>
          <w:rFonts w:ascii="Arial" w:hAnsi="Arial" w:eastAsia="Arial" w:cs="Arial"/>
          <w:sz w:val="24"/>
          <w:szCs w:val="24"/>
        </w:rPr>
        <w:t>your</w:t>
      </w:r>
      <w:proofErr w:type="gramEnd"/>
      <w:r w:rsidRPr="02827B69" w:rsidR="00497E9A">
        <w:rPr>
          <w:rFonts w:ascii="Arial" w:hAnsi="Arial" w:eastAsia="Arial" w:cs="Arial"/>
          <w:sz w:val="24"/>
          <w:szCs w:val="24"/>
        </w:rPr>
        <w:t xml:space="preserve"> and your mental peace or something like that.</w:t>
      </w:r>
    </w:p>
    <w:p w:rsidR="00894A97" w:rsidP="02827B69" w:rsidRDefault="00894A97" w14:paraId="68939DE5" w14:textId="77777777">
      <w:pPr>
        <w:spacing w:after="0" w:line="360" w:lineRule="auto"/>
        <w:jc w:val="both"/>
        <w:rPr>
          <w:rFonts w:ascii="Arial" w:hAnsi="Arial" w:eastAsia="Arial" w:cs="Arial"/>
          <w:sz w:val="24"/>
          <w:szCs w:val="24"/>
        </w:rPr>
      </w:pPr>
    </w:p>
    <w:p w:rsidR="00894A97" w:rsidP="02827B69" w:rsidRDefault="00497E9A" w14:paraId="021D48DD" w14:textId="10DD4EB4">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19:53</w:t>
      </w:r>
    </w:p>
    <w:p w:rsidR="3C675F5E" w:rsidP="02827B69" w:rsidRDefault="3C675F5E" w14:paraId="6A907339" w14:textId="1B6A70EE">
      <w:pPr>
        <w:pStyle w:val="Normale"/>
        <w:spacing w:after="0" w:line="360" w:lineRule="auto"/>
        <w:jc w:val="both"/>
        <w:rPr>
          <w:rFonts w:ascii="Arial" w:hAnsi="Arial" w:eastAsia="Arial" w:cs="Arial"/>
          <w:color w:val="5D7284"/>
          <w:sz w:val="24"/>
          <w:szCs w:val="24"/>
        </w:rPr>
      </w:pPr>
      <w:r w:rsidRPr="02827B69" w:rsidR="3C675F5E">
        <w:rPr>
          <w:rFonts w:ascii="Arial" w:hAnsi="Arial" w:eastAsia="Arial" w:cs="Arial"/>
          <w:color w:val="5D7284"/>
          <w:sz w:val="24"/>
          <w:szCs w:val="24"/>
        </w:rPr>
        <w:t xml:space="preserve">Sofia Bongiovanni: </w:t>
      </w:r>
    </w:p>
    <w:p w:rsidR="00894A97" w:rsidP="02827B69" w:rsidRDefault="00497E9A" w14:paraId="388104A0" w14:textId="243F72AB">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That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funny </w:t>
      </w:r>
      <w:proofErr w:type="gramStart"/>
      <w:r w:rsidRPr="02827B69" w:rsidR="00497E9A">
        <w:rPr>
          <w:rFonts w:ascii="Arial" w:hAnsi="Arial" w:eastAsia="Arial" w:cs="Arial"/>
          <w:sz w:val="24"/>
          <w:szCs w:val="24"/>
        </w:rPr>
        <w:t>actually makes</w:t>
      </w:r>
      <w:proofErr w:type="gramEnd"/>
      <w:r w:rsidRPr="02827B69" w:rsidR="00497E9A">
        <w:rPr>
          <w:rFonts w:ascii="Arial" w:hAnsi="Arial" w:eastAsia="Arial" w:cs="Arial"/>
          <w:sz w:val="24"/>
          <w:szCs w:val="24"/>
        </w:rPr>
        <w:t xml:space="preserve"> me think of in high school learning ancient Greek I have been writing </w:t>
      </w:r>
      <w:r w:rsidRPr="02827B69" w:rsidR="4981CDE0">
        <w:rPr>
          <w:rFonts w:ascii="Arial" w:hAnsi="Arial" w:eastAsia="Arial" w:cs="Arial"/>
          <w:sz w:val="24"/>
          <w:szCs w:val="24"/>
        </w:rPr>
        <w:t>t</w:t>
      </w:r>
      <w:r w:rsidRPr="02827B69" w:rsidR="00497E9A">
        <w:rPr>
          <w:rFonts w:ascii="Arial" w:hAnsi="Arial" w:eastAsia="Arial" w:cs="Arial"/>
          <w:sz w:val="24"/>
          <w:szCs w:val="24"/>
        </w:rPr>
        <w:t xml:space="preserve">he opening of the Iliad and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framed. Yes, learning how to write Greek. Thank you for that. I wanted to ask you for our audience, if you could sum up the Epic of Gilgamesh for me just to give them information on what it is about.</w:t>
      </w:r>
    </w:p>
    <w:p w:rsidR="00894A97" w:rsidP="02827B69" w:rsidRDefault="00894A97" w14:paraId="489B4CC3" w14:textId="77777777">
      <w:pPr>
        <w:spacing w:after="0" w:line="360" w:lineRule="auto"/>
        <w:jc w:val="both"/>
        <w:rPr>
          <w:rFonts w:ascii="Arial" w:hAnsi="Arial" w:eastAsia="Arial" w:cs="Arial"/>
          <w:sz w:val="24"/>
          <w:szCs w:val="24"/>
        </w:rPr>
      </w:pPr>
    </w:p>
    <w:p w:rsidR="00894A97" w:rsidP="02827B69" w:rsidRDefault="00497E9A" w14:paraId="08DCAF22"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20:20</w:t>
      </w:r>
    </w:p>
    <w:p w:rsidR="07513276" w:rsidP="02827B69" w:rsidRDefault="07513276" w14:paraId="66B4F2F3" w14:textId="4BBB4E36">
      <w:pPr>
        <w:pStyle w:val="Normale"/>
        <w:spacing w:after="0" w:line="360" w:lineRule="auto"/>
        <w:jc w:val="both"/>
        <w:rPr>
          <w:rFonts w:ascii="Arial" w:hAnsi="Arial" w:eastAsia="Arial" w:cs="Arial"/>
          <w:color w:val="5D7284"/>
          <w:sz w:val="24"/>
          <w:szCs w:val="24"/>
        </w:rPr>
      </w:pPr>
      <w:r w:rsidRPr="02827B69" w:rsidR="07513276">
        <w:rPr>
          <w:rFonts w:ascii="Arial" w:hAnsi="Arial" w:eastAsia="Arial" w:cs="Arial"/>
          <w:color w:val="5D7284"/>
          <w:sz w:val="24"/>
          <w:szCs w:val="24"/>
        </w:rPr>
        <w:t xml:space="preserve">Sofia Bongiovanni: </w:t>
      </w:r>
    </w:p>
    <w:p w:rsidR="00894A97" w:rsidP="02827B69" w:rsidRDefault="00497E9A" w14:paraId="15375A1C" w14:textId="596C443E">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Sure. Absolutely. Yeah. Okay. Well, I mean, if you haven't read it, you </w:t>
      </w:r>
      <w:proofErr w:type="gramStart"/>
      <w:r w:rsidRPr="02827B69" w:rsidR="00497E9A">
        <w:rPr>
          <w:rFonts w:ascii="Arial" w:hAnsi="Arial" w:eastAsia="Arial" w:cs="Arial"/>
          <w:sz w:val="24"/>
          <w:szCs w:val="24"/>
        </w:rPr>
        <w:t>have to</w:t>
      </w:r>
      <w:proofErr w:type="gramEnd"/>
      <w:r w:rsidRPr="02827B69" w:rsidR="00497E9A">
        <w:rPr>
          <w:rFonts w:ascii="Arial" w:hAnsi="Arial" w:eastAsia="Arial" w:cs="Arial"/>
          <w:sz w:val="24"/>
          <w:szCs w:val="24"/>
        </w:rPr>
        <w:t xml:space="preserve"> basically and you </w:t>
      </w:r>
      <w:proofErr w:type="gramStart"/>
      <w:r w:rsidRPr="02827B69" w:rsidR="00497E9A">
        <w:rPr>
          <w:rFonts w:ascii="Arial" w:hAnsi="Arial" w:eastAsia="Arial" w:cs="Arial"/>
          <w:sz w:val="24"/>
          <w:szCs w:val="24"/>
        </w:rPr>
        <w:t>have to</w:t>
      </w:r>
      <w:proofErr w:type="gramEnd"/>
      <w:r w:rsidRPr="02827B69" w:rsidR="00497E9A">
        <w:rPr>
          <w:rFonts w:ascii="Arial" w:hAnsi="Arial" w:eastAsia="Arial" w:cs="Arial"/>
          <w:sz w:val="24"/>
          <w:szCs w:val="24"/>
        </w:rPr>
        <w:t xml:space="preserve"> read it in the translation by Professor Andrew George. But anyway, okay, so the Epic of Gilgamesh is about a king called Gilgamesh, who rules over Iraq. And he is not a very nice King and the people of Iraq complain that he is oppressing them all the time. And he does things like taking the bright</w:t>
      </w:r>
      <w:proofErr w:type="gramStart"/>
      <w:r w:rsidRPr="02827B69" w:rsidR="00497E9A">
        <w:rPr>
          <w:rFonts w:ascii="Arial" w:hAnsi="Arial" w:eastAsia="Arial" w:cs="Arial"/>
          <w:sz w:val="24"/>
          <w:szCs w:val="24"/>
        </w:rPr>
        <w:t xml:space="preserve"> He's</w:t>
      </w:r>
      <w:proofErr w:type="gramEnd"/>
      <w:r w:rsidRPr="02827B69" w:rsidR="00497E9A">
        <w:rPr>
          <w:rFonts w:ascii="Arial" w:hAnsi="Arial" w:eastAsia="Arial" w:cs="Arial"/>
          <w:sz w:val="24"/>
          <w:szCs w:val="24"/>
        </w:rPr>
        <w:t xml:space="preserve"> the </w:t>
      </w:r>
      <w:r w:rsidRPr="02827B69" w:rsidR="00497E9A">
        <w:rPr>
          <w:rFonts w:ascii="Arial" w:hAnsi="Arial" w:eastAsia="Arial" w:cs="Arial"/>
          <w:sz w:val="24"/>
          <w:szCs w:val="24"/>
        </w:rPr>
        <w:t xml:space="preserve">first person to sleep with the bride when she gets married, and the people over at complain. And then the gods decided to make him a friend, a companion, who will sort of distract his attention. And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they make this this wild man called Enkidu, who is born in the desert waists as it were outside of civilization. And Gilgamesh hears about him and sends a well, a prostitute is one translation, but send that so it's usually translated harlot, how it's, I think, how Andrew George translates it to tame Enkidu in the wild, which he does, by having sex with him, and then he returns to civilization. Or he goes to civilization with her to work. And he hears about all this awful stuff that Gilgamesh is </w:t>
      </w:r>
      <w:proofErr w:type="gramStart"/>
      <w:r w:rsidRPr="02827B69" w:rsidR="00497E9A">
        <w:rPr>
          <w:rFonts w:ascii="Arial" w:hAnsi="Arial" w:eastAsia="Arial" w:cs="Arial"/>
          <w:sz w:val="24"/>
          <w:szCs w:val="24"/>
        </w:rPr>
        <w:t>doing</w:t>
      </w:r>
      <w:proofErr w:type="gramEnd"/>
      <w:r w:rsidRPr="02827B69" w:rsidR="00497E9A">
        <w:rPr>
          <w:rFonts w:ascii="Arial" w:hAnsi="Arial" w:eastAsia="Arial" w:cs="Arial"/>
          <w:sz w:val="24"/>
          <w:szCs w:val="24"/>
        </w:rPr>
        <w:t xml:space="preserve"> and he decides he's going to stop it.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he goes and wrestles with him. And Gilgamesh wins and then they become the best of friends you know, it's all very sort of male camaraderie and that kind of stuff. And then they decided to go off on a mission and they killed this beast called who are who guards the entrance to the cedar forest. And then, once they come back from the mission, and </w:t>
      </w:r>
      <w:r w:rsidRPr="02827B69" w:rsidR="00497E9A">
        <w:rPr>
          <w:rFonts w:ascii="Arial" w:hAnsi="Arial" w:eastAsia="Arial" w:cs="Arial"/>
          <w:sz w:val="24"/>
          <w:szCs w:val="24"/>
        </w:rPr>
        <w:t>they've</w:t>
      </w:r>
      <w:r w:rsidRPr="02827B69" w:rsidR="00497E9A">
        <w:rPr>
          <w:rFonts w:ascii="Arial" w:hAnsi="Arial" w:eastAsia="Arial" w:cs="Arial"/>
          <w:sz w:val="24"/>
          <w:szCs w:val="24"/>
        </w:rPr>
        <w:t xml:space="preserve"> killed the monster, the goddess Ishtar asks if you can sleep with </w:t>
      </w:r>
      <w:r w:rsidRPr="02827B69" w:rsidR="36D23CD6">
        <w:rPr>
          <w:rFonts w:ascii="Arial" w:hAnsi="Arial" w:eastAsia="Arial" w:cs="Arial"/>
          <w:sz w:val="24"/>
          <w:szCs w:val="24"/>
        </w:rPr>
        <w:t>Gilgamesh,</w:t>
      </w:r>
      <w:r w:rsidRPr="02827B69" w:rsidR="00497E9A">
        <w:rPr>
          <w:rFonts w:ascii="Arial" w:hAnsi="Arial" w:eastAsia="Arial" w:cs="Arial"/>
          <w:sz w:val="24"/>
          <w:szCs w:val="24"/>
        </w:rPr>
        <w:t xml:space="preserve"> and he says no. And insults are terribly, and Ishtar asks if you can use the Bull of Heaven, the constellation tourists to kill Gilgamesh and she tries </w:t>
      </w:r>
      <w:proofErr w:type="gramStart"/>
      <w:r w:rsidRPr="02827B69" w:rsidR="00497E9A">
        <w:rPr>
          <w:rFonts w:ascii="Arial" w:hAnsi="Arial" w:eastAsia="Arial" w:cs="Arial"/>
          <w:sz w:val="24"/>
          <w:szCs w:val="24"/>
        </w:rPr>
        <w:t>to</w:t>
      </w:r>
      <w:proofErr w:type="gramEnd"/>
      <w:r w:rsidRPr="02827B69" w:rsidR="00497E9A">
        <w:rPr>
          <w:rFonts w:ascii="Arial" w:hAnsi="Arial" w:eastAsia="Arial" w:cs="Arial"/>
          <w:sz w:val="24"/>
          <w:szCs w:val="24"/>
        </w:rPr>
        <w:t xml:space="preserve"> and Gilgamesh and Enkidu end up killing the Bull of Heaven. And then the gods say, </w:t>
      </w:r>
      <w:proofErr w:type="gramStart"/>
      <w:r w:rsidRPr="02827B69" w:rsidR="00497E9A">
        <w:rPr>
          <w:rFonts w:ascii="Arial" w:hAnsi="Arial" w:eastAsia="Arial" w:cs="Arial"/>
          <w:sz w:val="24"/>
          <w:szCs w:val="24"/>
        </w:rPr>
        <w:t>Oh</w:t>
      </w:r>
      <w:proofErr w:type="gramEnd"/>
      <w:r w:rsidRPr="02827B69" w:rsidR="00497E9A">
        <w:rPr>
          <w:rFonts w:ascii="Arial" w:hAnsi="Arial" w:eastAsia="Arial" w:cs="Arial"/>
          <w:sz w:val="24"/>
          <w:szCs w:val="24"/>
        </w:rPr>
        <w:t xml:space="preserve">, this is too much. Now this is </w:t>
      </w:r>
      <w:proofErr w:type="gramStart"/>
      <w:r w:rsidRPr="02827B69" w:rsidR="00497E9A">
        <w:rPr>
          <w:rFonts w:ascii="Arial" w:hAnsi="Arial" w:eastAsia="Arial" w:cs="Arial"/>
          <w:sz w:val="24"/>
          <w:szCs w:val="24"/>
        </w:rPr>
        <w:t>really too</w:t>
      </w:r>
      <w:proofErr w:type="gramEnd"/>
      <w:r w:rsidRPr="02827B69" w:rsidR="00497E9A">
        <w:rPr>
          <w:rFonts w:ascii="Arial" w:hAnsi="Arial" w:eastAsia="Arial" w:cs="Arial"/>
          <w:sz w:val="24"/>
          <w:szCs w:val="24"/>
        </w:rPr>
        <w:t xml:space="preserve"> much. </w:t>
      </w:r>
      <w:r w:rsidRPr="02827B69" w:rsidR="00497E9A">
        <w:rPr>
          <w:rFonts w:ascii="Arial" w:hAnsi="Arial" w:eastAsia="Arial" w:cs="Arial"/>
          <w:sz w:val="24"/>
          <w:szCs w:val="24"/>
        </w:rPr>
        <w:t>We've</w:t>
      </w:r>
      <w:r w:rsidRPr="02827B69" w:rsidR="00497E9A">
        <w:rPr>
          <w:rFonts w:ascii="Arial" w:hAnsi="Arial" w:eastAsia="Arial" w:cs="Arial"/>
          <w:sz w:val="24"/>
          <w:szCs w:val="24"/>
        </w:rPr>
        <w:t xml:space="preserve"> got to kill one of these people.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they killed in Kido. And after that Gilgamesh sits with his body for a long time and sees a maggot crawling out of his nose, and </w:t>
      </w:r>
      <w:r w:rsidRPr="02827B69" w:rsidR="00497E9A">
        <w:rPr>
          <w:rFonts w:ascii="Arial" w:hAnsi="Arial" w:eastAsia="Arial" w:cs="Arial"/>
          <w:sz w:val="24"/>
          <w:szCs w:val="24"/>
        </w:rPr>
        <w:t>he's</w:t>
      </w:r>
      <w:r w:rsidRPr="02827B69" w:rsidR="00497E9A">
        <w:rPr>
          <w:rFonts w:ascii="Arial" w:hAnsi="Arial" w:eastAsia="Arial" w:cs="Arial"/>
          <w:sz w:val="24"/>
          <w:szCs w:val="24"/>
        </w:rPr>
        <w:t xml:space="preserve"> absolutely terrified of the fact that </w:t>
      </w:r>
      <w:r w:rsidRPr="02827B69" w:rsidR="00497E9A">
        <w:rPr>
          <w:rFonts w:ascii="Arial" w:hAnsi="Arial" w:eastAsia="Arial" w:cs="Arial"/>
          <w:sz w:val="24"/>
          <w:szCs w:val="24"/>
        </w:rPr>
        <w:t>he's</w:t>
      </w:r>
      <w:r w:rsidRPr="02827B69" w:rsidR="00497E9A">
        <w:rPr>
          <w:rFonts w:ascii="Arial" w:hAnsi="Arial" w:eastAsia="Arial" w:cs="Arial"/>
          <w:sz w:val="24"/>
          <w:szCs w:val="24"/>
        </w:rPr>
        <w:t xml:space="preserve"> going to die.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he then goes on a quest for eternal life, which he loses because you </w:t>
      </w:r>
      <w:r w:rsidRPr="02827B69" w:rsidR="00497E9A">
        <w:rPr>
          <w:rFonts w:ascii="Arial" w:hAnsi="Arial" w:eastAsia="Arial" w:cs="Arial"/>
          <w:sz w:val="24"/>
          <w:szCs w:val="24"/>
        </w:rPr>
        <w:t>can't</w:t>
      </w:r>
      <w:r w:rsidRPr="02827B69" w:rsidR="00497E9A">
        <w:rPr>
          <w:rFonts w:ascii="Arial" w:hAnsi="Arial" w:eastAsia="Arial" w:cs="Arial"/>
          <w:sz w:val="24"/>
          <w:szCs w:val="24"/>
        </w:rPr>
        <w:t xml:space="preserve"> live forever. And his quest for eternal life takes him to the island where the only survivor of the flood lives, who tells us the story of the flood. eaten a PhD </w:t>
      </w:r>
      <w:r w:rsidRPr="02827B69" w:rsidR="00497E9A">
        <w:rPr>
          <w:rFonts w:ascii="Arial" w:hAnsi="Arial" w:eastAsia="Arial" w:cs="Arial"/>
          <w:sz w:val="24"/>
          <w:szCs w:val="24"/>
        </w:rPr>
        <w:t>he's</w:t>
      </w:r>
      <w:r w:rsidRPr="02827B69" w:rsidR="00497E9A">
        <w:rPr>
          <w:rFonts w:ascii="Arial" w:hAnsi="Arial" w:eastAsia="Arial" w:cs="Arial"/>
          <w:sz w:val="24"/>
          <w:szCs w:val="24"/>
        </w:rPr>
        <w:t xml:space="preserve"> called and tells him the story of the flood and he says, Look, </w:t>
      </w:r>
      <w:r w:rsidRPr="02827B69" w:rsidR="00497E9A">
        <w:rPr>
          <w:rFonts w:ascii="Arial" w:hAnsi="Arial" w:eastAsia="Arial" w:cs="Arial"/>
          <w:sz w:val="24"/>
          <w:szCs w:val="24"/>
        </w:rPr>
        <w:t>I'm</w:t>
      </w:r>
      <w:r w:rsidRPr="02827B69" w:rsidR="00497E9A">
        <w:rPr>
          <w:rFonts w:ascii="Arial" w:hAnsi="Arial" w:eastAsia="Arial" w:cs="Arial"/>
          <w:sz w:val="24"/>
          <w:szCs w:val="24"/>
        </w:rPr>
        <w:t xml:space="preserve"> the only person who was given this eternal life by the gods. And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not </w:t>
      </w:r>
      <w:r w:rsidRPr="02827B69" w:rsidR="06BFBDC3">
        <w:rPr>
          <w:rFonts w:ascii="Arial" w:hAnsi="Arial" w:eastAsia="Arial" w:cs="Arial"/>
          <w:sz w:val="24"/>
          <w:szCs w:val="24"/>
        </w:rPr>
        <w:t>going to</w:t>
      </w:r>
      <w:r w:rsidRPr="02827B69" w:rsidR="00497E9A">
        <w:rPr>
          <w:rFonts w:ascii="Arial" w:hAnsi="Arial" w:eastAsia="Arial" w:cs="Arial"/>
          <w:sz w:val="24"/>
          <w:szCs w:val="24"/>
        </w:rPr>
        <w:t xml:space="preserve"> be given to anyone else. And Gilgamesh. You think you can live forever, but you can't even stay awake? Can you and Gilgamesh then </w:t>
      </w:r>
      <w:proofErr w:type="gramStart"/>
      <w:r w:rsidRPr="02827B69" w:rsidR="6AFBF30A">
        <w:rPr>
          <w:rFonts w:ascii="Arial" w:hAnsi="Arial" w:eastAsia="Arial" w:cs="Arial"/>
          <w:sz w:val="24"/>
          <w:szCs w:val="24"/>
        </w:rPr>
        <w:t>falls</w:t>
      </w:r>
      <w:proofErr w:type="gramEnd"/>
      <w:r w:rsidRPr="02827B69" w:rsidR="00497E9A">
        <w:rPr>
          <w:rFonts w:ascii="Arial" w:hAnsi="Arial" w:eastAsia="Arial" w:cs="Arial"/>
          <w:sz w:val="24"/>
          <w:szCs w:val="24"/>
        </w:rPr>
        <w:t xml:space="preserve"> asleep and </w:t>
      </w:r>
      <w:proofErr w:type="gramStart"/>
      <w:r w:rsidRPr="02827B69" w:rsidR="00497E9A">
        <w:rPr>
          <w:rFonts w:ascii="Arial" w:hAnsi="Arial" w:eastAsia="Arial" w:cs="Arial"/>
          <w:sz w:val="24"/>
          <w:szCs w:val="24"/>
        </w:rPr>
        <w:t>wakes</w:t>
      </w:r>
      <w:proofErr w:type="gramEnd"/>
      <w:r w:rsidRPr="02827B69" w:rsidR="00497E9A">
        <w:rPr>
          <w:rFonts w:ascii="Arial" w:hAnsi="Arial" w:eastAsia="Arial" w:cs="Arial"/>
          <w:sz w:val="24"/>
          <w:szCs w:val="24"/>
        </w:rPr>
        <w:t xml:space="preserve"> up a week later, because after he </w:t>
      </w:r>
      <w:proofErr w:type="gramStart"/>
      <w:r w:rsidRPr="02827B69" w:rsidR="00497E9A">
        <w:rPr>
          <w:rFonts w:ascii="Arial" w:hAnsi="Arial" w:eastAsia="Arial" w:cs="Arial"/>
          <w:sz w:val="24"/>
          <w:szCs w:val="24"/>
        </w:rPr>
        <w:t>had</w:t>
      </w:r>
      <w:proofErr w:type="gramEnd"/>
      <w:r w:rsidRPr="02827B69" w:rsidR="00497E9A">
        <w:rPr>
          <w:rFonts w:ascii="Arial" w:hAnsi="Arial" w:eastAsia="Arial" w:cs="Arial"/>
          <w:sz w:val="24"/>
          <w:szCs w:val="24"/>
        </w:rPr>
        <w:t xml:space="preserve"> all his travails and journeys, and he says, I </w:t>
      </w:r>
      <w:r w:rsidRPr="02827B69" w:rsidR="00497E9A">
        <w:rPr>
          <w:rFonts w:ascii="Arial" w:hAnsi="Arial" w:eastAsia="Arial" w:cs="Arial"/>
          <w:sz w:val="24"/>
          <w:szCs w:val="24"/>
        </w:rPr>
        <w:t>haven't</w:t>
      </w:r>
      <w:r w:rsidRPr="02827B69" w:rsidR="00497E9A">
        <w:rPr>
          <w:rFonts w:ascii="Arial" w:hAnsi="Arial" w:eastAsia="Arial" w:cs="Arial"/>
          <w:sz w:val="24"/>
          <w:szCs w:val="24"/>
        </w:rPr>
        <w:t xml:space="preserve"> been asleep. No, I </w:t>
      </w:r>
      <w:r w:rsidRPr="02827B69" w:rsidR="00497E9A">
        <w:rPr>
          <w:rFonts w:ascii="Arial" w:hAnsi="Arial" w:eastAsia="Arial" w:cs="Arial"/>
          <w:sz w:val="24"/>
          <w:szCs w:val="24"/>
        </w:rPr>
        <w:t>haven't</w:t>
      </w:r>
      <w:r w:rsidRPr="02827B69" w:rsidR="00497E9A">
        <w:rPr>
          <w:rFonts w:ascii="Arial" w:hAnsi="Arial" w:eastAsia="Arial" w:cs="Arial"/>
          <w:sz w:val="24"/>
          <w:szCs w:val="24"/>
        </w:rPr>
        <w:t xml:space="preserve"> been asleep at all. But then they say to him, no, look, you have been, </w:t>
      </w:r>
      <w:r w:rsidRPr="02827B69" w:rsidR="00497E9A">
        <w:rPr>
          <w:rFonts w:ascii="Arial" w:hAnsi="Arial" w:eastAsia="Arial" w:cs="Arial"/>
          <w:sz w:val="24"/>
          <w:szCs w:val="24"/>
        </w:rPr>
        <w:t>here's</w:t>
      </w:r>
      <w:r w:rsidRPr="02827B69" w:rsidR="00497E9A">
        <w:rPr>
          <w:rFonts w:ascii="Arial" w:hAnsi="Arial" w:eastAsia="Arial" w:cs="Arial"/>
          <w:sz w:val="24"/>
          <w:szCs w:val="24"/>
        </w:rPr>
        <w:t xml:space="preserve"> all the bread that was laid out for your breakfast every day and you </w:t>
      </w:r>
      <w:r w:rsidRPr="02827B69" w:rsidR="00497E9A">
        <w:rPr>
          <w:rFonts w:ascii="Arial" w:hAnsi="Arial" w:eastAsia="Arial" w:cs="Arial"/>
          <w:sz w:val="24"/>
          <w:szCs w:val="24"/>
        </w:rPr>
        <w:t>haven't</w:t>
      </w:r>
      <w:r w:rsidRPr="02827B69" w:rsidR="00497E9A">
        <w:rPr>
          <w:rFonts w:ascii="Arial" w:hAnsi="Arial" w:eastAsia="Arial" w:cs="Arial"/>
          <w:sz w:val="24"/>
          <w:szCs w:val="24"/>
        </w:rPr>
        <w:t xml:space="preserve"> eaten it. And the first ones got moldy already. And Gilgamesh is very unhappy and goes home back to work, having failed entirely but as a constellation president, he gets given a plant with that will rejuvenate him. </w:t>
      </w:r>
      <w:proofErr w:type="gramStart"/>
      <w:r w:rsidRPr="02827B69" w:rsidR="00497E9A">
        <w:rPr>
          <w:rFonts w:ascii="Arial" w:hAnsi="Arial" w:eastAsia="Arial" w:cs="Arial"/>
          <w:sz w:val="24"/>
          <w:szCs w:val="24"/>
        </w:rPr>
        <w:t>So</w:t>
      </w:r>
      <w:proofErr w:type="gramEnd"/>
      <w:r w:rsidRPr="02827B69" w:rsidR="00497E9A">
        <w:rPr>
          <w:rFonts w:ascii="Arial" w:hAnsi="Arial" w:eastAsia="Arial" w:cs="Arial"/>
          <w:sz w:val="24"/>
          <w:szCs w:val="24"/>
        </w:rPr>
        <w:t xml:space="preserve"> the plants have eternal youth, but then he loses that as well. And eventually he gets back to work. And he just goes up onto the city walls with his </w:t>
      </w:r>
      <w:r w:rsidRPr="02827B69" w:rsidR="0ADCE8AF">
        <w:rPr>
          <w:rFonts w:ascii="Arial" w:hAnsi="Arial" w:eastAsia="Arial" w:cs="Arial"/>
          <w:sz w:val="24"/>
          <w:szCs w:val="24"/>
        </w:rPr>
        <w:t>companion and</w:t>
      </w:r>
      <w:r w:rsidRPr="02827B69" w:rsidR="00497E9A">
        <w:rPr>
          <w:rFonts w:ascii="Arial" w:hAnsi="Arial" w:eastAsia="Arial" w:cs="Arial"/>
          <w:sz w:val="24"/>
          <w:szCs w:val="24"/>
        </w:rPr>
        <w:t xml:space="preserve"> looks out at the city and just says </w:t>
      </w:r>
      <w:r w:rsidRPr="02827B69" w:rsidR="00497E9A">
        <w:rPr>
          <w:rFonts w:ascii="Arial" w:hAnsi="Arial" w:eastAsia="Arial" w:cs="Arial"/>
          <w:sz w:val="24"/>
          <w:szCs w:val="24"/>
        </w:rPr>
        <w:t>it's</w:t>
      </w:r>
      <w:r w:rsidRPr="02827B69" w:rsidR="00497E9A">
        <w:rPr>
          <w:rFonts w:ascii="Arial" w:hAnsi="Arial" w:eastAsia="Arial" w:cs="Arial"/>
          <w:sz w:val="24"/>
          <w:szCs w:val="24"/>
        </w:rPr>
        <w:t xml:space="preserve"> </w:t>
      </w:r>
      <w:proofErr w:type="gramStart"/>
      <w:r w:rsidRPr="02827B69" w:rsidR="00497E9A">
        <w:rPr>
          <w:rFonts w:ascii="Arial" w:hAnsi="Arial" w:eastAsia="Arial" w:cs="Arial"/>
          <w:sz w:val="24"/>
          <w:szCs w:val="24"/>
        </w:rPr>
        <w:t xml:space="preserve">actually </w:t>
      </w:r>
      <w:r w:rsidRPr="02827B69" w:rsidR="00497E9A">
        <w:rPr>
          <w:rFonts w:ascii="Arial" w:hAnsi="Arial" w:eastAsia="Arial" w:cs="Arial"/>
          <w:sz w:val="24"/>
          <w:szCs w:val="24"/>
        </w:rPr>
        <w:t>quite</w:t>
      </w:r>
      <w:proofErr w:type="gramEnd"/>
      <w:r w:rsidRPr="02827B69" w:rsidR="00497E9A">
        <w:rPr>
          <w:rFonts w:ascii="Arial" w:hAnsi="Arial" w:eastAsia="Arial" w:cs="Arial"/>
          <w:sz w:val="24"/>
          <w:szCs w:val="24"/>
        </w:rPr>
        <w:t xml:space="preserve"> </w:t>
      </w:r>
      <w:r w:rsidRPr="02827B69" w:rsidR="024B7087">
        <w:rPr>
          <w:rFonts w:ascii="Arial" w:hAnsi="Arial" w:eastAsia="Arial" w:cs="Arial"/>
          <w:sz w:val="24"/>
          <w:szCs w:val="24"/>
        </w:rPr>
        <w:t>a nice</w:t>
      </w:r>
      <w:r w:rsidRPr="02827B69" w:rsidR="00497E9A">
        <w:rPr>
          <w:rFonts w:ascii="Arial" w:hAnsi="Arial" w:eastAsia="Arial" w:cs="Arial"/>
          <w:sz w:val="24"/>
          <w:szCs w:val="24"/>
        </w:rPr>
        <w:t xml:space="preserve"> city. And the conclusion is </w:t>
      </w:r>
      <w:r w:rsidRPr="02827B69" w:rsidR="00497E9A">
        <w:rPr>
          <w:rFonts w:ascii="Arial" w:hAnsi="Arial" w:eastAsia="Arial" w:cs="Arial"/>
          <w:sz w:val="24"/>
          <w:szCs w:val="24"/>
        </w:rPr>
        <w:t>possibly under</w:t>
      </w:r>
      <w:r w:rsidRPr="02827B69" w:rsidR="00497E9A">
        <w:rPr>
          <w:rFonts w:ascii="Arial" w:hAnsi="Arial" w:eastAsia="Arial" w:cs="Arial"/>
          <w:sz w:val="24"/>
          <w:szCs w:val="24"/>
        </w:rPr>
        <w:t xml:space="preserve"> one interpretation that you </w:t>
      </w:r>
      <w:r w:rsidRPr="02827B69" w:rsidR="00497E9A">
        <w:rPr>
          <w:rFonts w:ascii="Arial" w:hAnsi="Arial" w:eastAsia="Arial" w:cs="Arial"/>
          <w:sz w:val="24"/>
          <w:szCs w:val="24"/>
        </w:rPr>
        <w:t>don't</w:t>
      </w:r>
      <w:r w:rsidRPr="02827B69" w:rsidR="00497E9A">
        <w:rPr>
          <w:rFonts w:ascii="Arial" w:hAnsi="Arial" w:eastAsia="Arial" w:cs="Arial"/>
          <w:sz w:val="24"/>
          <w:szCs w:val="24"/>
        </w:rPr>
        <w:t xml:space="preserve"> need to be a wonderful, heroic King and live forever and that kind of stuff. You just need to be able to live with other human beings.</w:t>
      </w:r>
    </w:p>
    <w:p w:rsidR="00894A97" w:rsidP="02827B69" w:rsidRDefault="00894A97" w14:paraId="0788A4D7" w14:textId="77777777">
      <w:pPr>
        <w:spacing w:after="0" w:line="360" w:lineRule="auto"/>
        <w:jc w:val="both"/>
        <w:rPr>
          <w:rFonts w:ascii="Arial" w:hAnsi="Arial" w:eastAsia="Arial" w:cs="Arial"/>
          <w:sz w:val="24"/>
          <w:szCs w:val="24"/>
        </w:rPr>
      </w:pPr>
    </w:p>
    <w:p w:rsidR="00894A97" w:rsidP="02827B69" w:rsidRDefault="00497E9A" w14:paraId="20287638"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24:17</w:t>
      </w:r>
    </w:p>
    <w:p w:rsidR="28FD7111" w:rsidP="02827B69" w:rsidRDefault="28FD7111" w14:paraId="35AB2DC6" w14:textId="4445892B">
      <w:pPr>
        <w:pStyle w:val="Normale"/>
        <w:spacing w:after="0" w:line="360" w:lineRule="auto"/>
        <w:jc w:val="both"/>
        <w:rPr>
          <w:rFonts w:ascii="Arial" w:hAnsi="Arial" w:eastAsia="Arial" w:cs="Arial"/>
          <w:color w:val="5D7284"/>
          <w:sz w:val="24"/>
          <w:szCs w:val="24"/>
        </w:rPr>
      </w:pPr>
      <w:r w:rsidRPr="02827B69" w:rsidR="28FD7111">
        <w:rPr>
          <w:rFonts w:ascii="Arial" w:hAnsi="Arial" w:eastAsia="Arial" w:cs="Arial"/>
          <w:color w:val="5D7284"/>
          <w:sz w:val="24"/>
          <w:szCs w:val="24"/>
        </w:rPr>
        <w:t xml:space="preserve">Sofia Bongiovanni: </w:t>
      </w:r>
    </w:p>
    <w:p w:rsidR="00894A97" w:rsidP="02827B69" w:rsidRDefault="00497E9A" w14:paraId="4B4BF8F7" w14:textId="77777777">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Amazing. That is a great summary. Thank you for that. And I just have one last question for you. And that is the I think the dreaded question. Why should one study the history and literature of the cuneiform world?</w:t>
      </w:r>
    </w:p>
    <w:p w:rsidR="00894A97" w:rsidP="02827B69" w:rsidRDefault="00894A97" w14:paraId="3C9B0588" w14:textId="77777777">
      <w:pPr>
        <w:spacing w:after="0" w:line="360" w:lineRule="auto"/>
        <w:jc w:val="both"/>
        <w:rPr>
          <w:rFonts w:ascii="Arial" w:hAnsi="Arial" w:eastAsia="Arial" w:cs="Arial"/>
          <w:sz w:val="24"/>
          <w:szCs w:val="24"/>
        </w:rPr>
      </w:pPr>
    </w:p>
    <w:p w:rsidR="00894A97" w:rsidP="02827B69" w:rsidRDefault="00497E9A" w14:paraId="222FF82B"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24:36</w:t>
      </w:r>
    </w:p>
    <w:p w:rsidR="12F880CA" w:rsidP="02827B69" w:rsidRDefault="12F880CA" w14:paraId="57F5C750" w14:textId="3E9DD8E9">
      <w:pPr>
        <w:pStyle w:val="Normale"/>
        <w:spacing w:after="0" w:line="360" w:lineRule="auto"/>
        <w:jc w:val="both"/>
        <w:rPr>
          <w:rFonts w:ascii="Arial" w:hAnsi="Arial" w:eastAsia="Arial" w:cs="Arial"/>
          <w:color w:val="5D7284"/>
          <w:sz w:val="24"/>
          <w:szCs w:val="24"/>
        </w:rPr>
      </w:pPr>
      <w:r w:rsidRPr="02827B69" w:rsidR="12F880CA">
        <w:rPr>
          <w:rFonts w:ascii="Arial" w:hAnsi="Arial" w:eastAsia="Arial" w:cs="Arial"/>
          <w:color w:val="5D7284"/>
          <w:sz w:val="24"/>
          <w:szCs w:val="24"/>
        </w:rPr>
        <w:t xml:space="preserve">Mark Weeden: </w:t>
      </w:r>
    </w:p>
    <w:p w:rsidR="00894A97" w:rsidP="02827B69" w:rsidRDefault="00497E9A" w14:paraId="25504138" w14:textId="5E84099B">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Yeah, why should one? Absolutely. Well, it </w:t>
      </w:r>
      <w:r w:rsidRPr="02827B69" w:rsidR="149D601C">
        <w:rPr>
          <w:rFonts w:ascii="Arial" w:hAnsi="Arial" w:eastAsia="Arial" w:cs="Arial"/>
          <w:sz w:val="24"/>
          <w:szCs w:val="24"/>
        </w:rPr>
        <w:t>depends on</w:t>
      </w:r>
      <w:r w:rsidRPr="02827B69" w:rsidR="00497E9A">
        <w:rPr>
          <w:rFonts w:ascii="Arial" w:hAnsi="Arial" w:eastAsia="Arial" w:cs="Arial"/>
          <w:sz w:val="24"/>
          <w:szCs w:val="24"/>
        </w:rPr>
        <w:t xml:space="preserve"> what angle </w:t>
      </w:r>
      <w:r w:rsidRPr="02827B69" w:rsidR="00497E9A">
        <w:rPr>
          <w:rFonts w:ascii="Arial" w:hAnsi="Arial" w:eastAsia="Arial" w:cs="Arial"/>
          <w:sz w:val="24"/>
          <w:szCs w:val="24"/>
        </w:rPr>
        <w:t>you're</w:t>
      </w:r>
      <w:r w:rsidRPr="02827B69" w:rsidR="00497E9A">
        <w:rPr>
          <w:rFonts w:ascii="Arial" w:hAnsi="Arial" w:eastAsia="Arial" w:cs="Arial"/>
          <w:sz w:val="24"/>
          <w:szCs w:val="24"/>
        </w:rPr>
        <w:t xml:space="preserve"> looking at it from. If </w:t>
      </w:r>
      <w:r w:rsidRPr="02827B69" w:rsidR="00497E9A">
        <w:rPr>
          <w:rFonts w:ascii="Arial" w:hAnsi="Arial" w:eastAsia="Arial" w:cs="Arial"/>
          <w:sz w:val="24"/>
          <w:szCs w:val="24"/>
        </w:rPr>
        <w:t>you're</w:t>
      </w:r>
      <w:r w:rsidRPr="02827B69" w:rsidR="00497E9A">
        <w:rPr>
          <w:rFonts w:ascii="Arial" w:hAnsi="Arial" w:eastAsia="Arial" w:cs="Arial"/>
          <w:sz w:val="24"/>
          <w:szCs w:val="24"/>
        </w:rPr>
        <w:t xml:space="preserve"> looking at it from the study of the ancient world, which is </w:t>
      </w:r>
      <w:r w:rsidRPr="02827B69" w:rsidR="00497E9A">
        <w:rPr>
          <w:rFonts w:ascii="Arial" w:hAnsi="Arial" w:eastAsia="Arial" w:cs="Arial"/>
          <w:sz w:val="24"/>
          <w:szCs w:val="24"/>
        </w:rPr>
        <w:t>frequently</w:t>
      </w:r>
      <w:r w:rsidRPr="02827B69" w:rsidR="00497E9A">
        <w:rPr>
          <w:rFonts w:ascii="Arial" w:hAnsi="Arial" w:eastAsia="Arial" w:cs="Arial"/>
          <w:sz w:val="24"/>
          <w:szCs w:val="24"/>
        </w:rPr>
        <w:t xml:space="preserve"> reduced to classics, Greek and Roman, then I think the Middle East, which is much older, </w:t>
      </w:r>
      <w:r w:rsidRPr="02827B69" w:rsidR="00497E9A">
        <w:rPr>
          <w:rFonts w:ascii="Arial" w:hAnsi="Arial" w:eastAsia="Arial" w:cs="Arial"/>
          <w:sz w:val="24"/>
          <w:szCs w:val="24"/>
        </w:rPr>
        <w:t>provides</w:t>
      </w:r>
      <w:r w:rsidRPr="02827B69" w:rsidR="00497E9A">
        <w:rPr>
          <w:rFonts w:ascii="Arial" w:hAnsi="Arial" w:eastAsia="Arial" w:cs="Arial"/>
          <w:sz w:val="24"/>
          <w:szCs w:val="24"/>
        </w:rPr>
        <w:t xml:space="preserve"> a context for Greek and Roman antiquity in the first place. </w:t>
      </w:r>
      <w:proofErr w:type="gramStart"/>
      <w:r w:rsidRPr="02827B69" w:rsidR="00497E9A">
        <w:rPr>
          <w:rFonts w:ascii="Arial" w:hAnsi="Arial" w:eastAsia="Arial" w:cs="Arial"/>
          <w:sz w:val="24"/>
          <w:szCs w:val="24"/>
        </w:rPr>
        <w:t xml:space="preserve">And </w:t>
      </w:r>
      <w:r w:rsidRPr="02827B69" w:rsidR="2F4D6450">
        <w:rPr>
          <w:rFonts w:ascii="Arial" w:hAnsi="Arial" w:eastAsia="Arial" w:cs="Arial"/>
          <w:sz w:val="24"/>
          <w:szCs w:val="24"/>
        </w:rPr>
        <w:t>also</w:t>
      </w:r>
      <w:proofErr w:type="gramEnd"/>
      <w:r w:rsidRPr="02827B69" w:rsidR="2F4D6450">
        <w:rPr>
          <w:rFonts w:ascii="Arial" w:hAnsi="Arial" w:eastAsia="Arial" w:cs="Arial"/>
          <w:sz w:val="24"/>
          <w:szCs w:val="24"/>
        </w:rPr>
        <w:t>,</w:t>
      </w:r>
      <w:r w:rsidRPr="02827B69" w:rsidR="00497E9A">
        <w:rPr>
          <w:rFonts w:ascii="Arial" w:hAnsi="Arial" w:eastAsia="Arial" w:cs="Arial"/>
          <w:sz w:val="24"/>
          <w:szCs w:val="24"/>
        </w:rPr>
        <w:t xml:space="preserve"> </w:t>
      </w:r>
      <w:proofErr w:type="gramStart"/>
      <w:r w:rsidRPr="02827B69" w:rsidR="00497E9A">
        <w:rPr>
          <w:rFonts w:ascii="Arial" w:hAnsi="Arial" w:eastAsia="Arial" w:cs="Arial"/>
          <w:sz w:val="24"/>
          <w:szCs w:val="24"/>
        </w:rPr>
        <w:t>It's</w:t>
      </w:r>
      <w:proofErr w:type="gramEnd"/>
      <w:r w:rsidRPr="02827B69" w:rsidR="00497E9A">
        <w:rPr>
          <w:rFonts w:ascii="Arial" w:hAnsi="Arial" w:eastAsia="Arial" w:cs="Arial"/>
          <w:sz w:val="24"/>
          <w:szCs w:val="24"/>
        </w:rPr>
        <w:t xml:space="preserve"> just such a wildly </w:t>
      </w:r>
      <w:r w:rsidRPr="02827B69" w:rsidR="00497E9A">
        <w:rPr>
          <w:rFonts w:ascii="Arial" w:hAnsi="Arial" w:eastAsia="Arial" w:cs="Arial"/>
          <w:sz w:val="24"/>
          <w:szCs w:val="24"/>
        </w:rPr>
        <w:t>different way</w:t>
      </w:r>
      <w:r w:rsidRPr="02827B69" w:rsidR="00497E9A">
        <w:rPr>
          <w:rFonts w:ascii="Arial" w:hAnsi="Arial" w:eastAsia="Arial" w:cs="Arial"/>
          <w:sz w:val="24"/>
          <w:szCs w:val="24"/>
        </w:rPr>
        <w:t xml:space="preserve"> of looking at the world that you get from reading these texts. So</w:t>
      </w:r>
      <w:r w:rsidRPr="02827B69" w:rsidR="121ED7FF">
        <w:rPr>
          <w:rFonts w:ascii="Arial" w:hAnsi="Arial" w:eastAsia="Arial" w:cs="Arial"/>
          <w:sz w:val="24"/>
          <w:szCs w:val="24"/>
        </w:rPr>
        <w:t>,</w:t>
      </w:r>
      <w:r w:rsidRPr="02827B69" w:rsidR="00497E9A">
        <w:rPr>
          <w:rFonts w:ascii="Arial" w:hAnsi="Arial" w:eastAsia="Arial" w:cs="Arial"/>
          <w:sz w:val="24"/>
          <w:szCs w:val="24"/>
        </w:rPr>
        <w:t xml:space="preserve"> whether </w:t>
      </w:r>
      <w:r w:rsidRPr="02827B69" w:rsidR="0E1CC924">
        <w:rPr>
          <w:rFonts w:ascii="Arial" w:hAnsi="Arial" w:eastAsia="Arial" w:cs="Arial"/>
          <w:sz w:val="24"/>
          <w:szCs w:val="24"/>
        </w:rPr>
        <w:t>you are</w:t>
      </w:r>
      <w:r w:rsidRPr="02827B69" w:rsidR="00497E9A">
        <w:rPr>
          <w:rFonts w:ascii="Arial" w:hAnsi="Arial" w:eastAsia="Arial" w:cs="Arial"/>
          <w:sz w:val="24"/>
          <w:szCs w:val="24"/>
        </w:rPr>
        <w:t xml:space="preserve"> into the ancient world at all, or not reading these texts </w:t>
      </w:r>
      <w:proofErr w:type="gramStart"/>
      <w:r w:rsidRPr="02827B69" w:rsidR="00497E9A">
        <w:rPr>
          <w:rFonts w:ascii="Arial" w:hAnsi="Arial" w:eastAsia="Arial" w:cs="Arial"/>
          <w:sz w:val="24"/>
          <w:szCs w:val="24"/>
        </w:rPr>
        <w:t>opens up</w:t>
      </w:r>
      <w:proofErr w:type="gramEnd"/>
      <w:r w:rsidRPr="02827B69" w:rsidR="00497E9A">
        <w:rPr>
          <w:rFonts w:ascii="Arial" w:hAnsi="Arial" w:eastAsia="Arial" w:cs="Arial"/>
          <w:sz w:val="24"/>
          <w:szCs w:val="24"/>
        </w:rPr>
        <w:t xml:space="preserve"> an entirely </w:t>
      </w:r>
      <w:r w:rsidRPr="02827B69" w:rsidR="00497E9A">
        <w:rPr>
          <w:rFonts w:ascii="Arial" w:hAnsi="Arial" w:eastAsia="Arial" w:cs="Arial"/>
          <w:sz w:val="24"/>
          <w:szCs w:val="24"/>
        </w:rPr>
        <w:t>different way</w:t>
      </w:r>
      <w:r w:rsidRPr="02827B69" w:rsidR="00497E9A">
        <w:rPr>
          <w:rFonts w:ascii="Arial" w:hAnsi="Arial" w:eastAsia="Arial" w:cs="Arial"/>
          <w:sz w:val="24"/>
          <w:szCs w:val="24"/>
        </w:rPr>
        <w:t xml:space="preserve"> of viewing the world to you. I suppose you could say that for all </w:t>
      </w:r>
      <w:r w:rsidRPr="02827B69" w:rsidR="00497E9A">
        <w:rPr>
          <w:rFonts w:ascii="Arial" w:hAnsi="Arial" w:eastAsia="Arial" w:cs="Arial"/>
          <w:sz w:val="24"/>
          <w:szCs w:val="24"/>
        </w:rPr>
        <w:t xml:space="preserve">classical texts, really, you know, </w:t>
      </w:r>
      <w:r w:rsidRPr="02827B69" w:rsidR="3A2D5B4B">
        <w:rPr>
          <w:rFonts w:ascii="Arial" w:hAnsi="Arial" w:eastAsia="Arial" w:cs="Arial"/>
          <w:sz w:val="24"/>
          <w:szCs w:val="24"/>
        </w:rPr>
        <w:t>we are</w:t>
      </w:r>
      <w:r w:rsidRPr="02827B69" w:rsidR="00497E9A">
        <w:rPr>
          <w:rFonts w:ascii="Arial" w:hAnsi="Arial" w:eastAsia="Arial" w:cs="Arial"/>
          <w:sz w:val="24"/>
          <w:szCs w:val="24"/>
        </w:rPr>
        <w:t xml:space="preserve"> always entering into other worlds when we read these ancient texts, but it really is very radically different. And learning to look through other people's eyes</w:t>
      </w:r>
      <w:r w:rsidRPr="02827B69" w:rsidR="3FEF08D7">
        <w:rPr>
          <w:rFonts w:ascii="Arial" w:hAnsi="Arial" w:eastAsia="Arial" w:cs="Arial"/>
          <w:sz w:val="24"/>
          <w:szCs w:val="24"/>
        </w:rPr>
        <w:t xml:space="preserve"> in</w:t>
      </w:r>
      <w:r w:rsidRPr="02827B69" w:rsidR="00497E9A">
        <w:rPr>
          <w:rFonts w:ascii="Arial" w:hAnsi="Arial" w:eastAsia="Arial" w:cs="Arial"/>
          <w:sz w:val="24"/>
          <w:szCs w:val="24"/>
        </w:rPr>
        <w:t xml:space="preserve"> this very ancient </w:t>
      </w:r>
      <w:r w:rsidRPr="02827B69" w:rsidR="27B016E1">
        <w:rPr>
          <w:rFonts w:ascii="Arial" w:hAnsi="Arial" w:eastAsia="Arial" w:cs="Arial"/>
          <w:sz w:val="24"/>
          <w:szCs w:val="24"/>
        </w:rPr>
        <w:t>world</w:t>
      </w:r>
      <w:r w:rsidRPr="02827B69" w:rsidR="00497E9A">
        <w:rPr>
          <w:rFonts w:ascii="Arial" w:hAnsi="Arial" w:eastAsia="Arial" w:cs="Arial"/>
          <w:sz w:val="24"/>
          <w:szCs w:val="24"/>
        </w:rPr>
        <w:t xml:space="preserve"> is something that is </w:t>
      </w:r>
      <w:r w:rsidRPr="02827B69" w:rsidR="00497E9A">
        <w:rPr>
          <w:rFonts w:ascii="Arial" w:hAnsi="Arial" w:eastAsia="Arial" w:cs="Arial"/>
          <w:sz w:val="24"/>
          <w:szCs w:val="24"/>
        </w:rPr>
        <w:t>very, very useful</w:t>
      </w:r>
      <w:r w:rsidRPr="02827B69" w:rsidR="00497E9A">
        <w:rPr>
          <w:rFonts w:ascii="Arial" w:hAnsi="Arial" w:eastAsia="Arial" w:cs="Arial"/>
          <w:sz w:val="24"/>
          <w:szCs w:val="24"/>
        </w:rPr>
        <w:t xml:space="preserve"> for anyone I would say. And certainly, if </w:t>
      </w:r>
      <w:r w:rsidRPr="02827B69" w:rsidR="00497E9A">
        <w:rPr>
          <w:rFonts w:ascii="Arial" w:hAnsi="Arial" w:eastAsia="Arial" w:cs="Arial"/>
          <w:sz w:val="24"/>
          <w:szCs w:val="24"/>
        </w:rPr>
        <w:t>you're</w:t>
      </w:r>
      <w:r w:rsidRPr="02827B69" w:rsidR="00497E9A">
        <w:rPr>
          <w:rFonts w:ascii="Arial" w:hAnsi="Arial" w:eastAsia="Arial" w:cs="Arial"/>
          <w:sz w:val="24"/>
          <w:szCs w:val="24"/>
        </w:rPr>
        <w:t xml:space="preserve"> interested in the ancient world, then it </w:t>
      </w:r>
      <w:proofErr w:type="gramStart"/>
      <w:r w:rsidRPr="02827B69" w:rsidR="00497E9A">
        <w:rPr>
          <w:rFonts w:ascii="Arial" w:hAnsi="Arial" w:eastAsia="Arial" w:cs="Arial"/>
          <w:sz w:val="24"/>
          <w:szCs w:val="24"/>
        </w:rPr>
        <w:t xml:space="preserve">actually </w:t>
      </w:r>
      <w:r w:rsidRPr="02827B69" w:rsidR="00497E9A">
        <w:rPr>
          <w:rFonts w:ascii="Arial" w:hAnsi="Arial" w:eastAsia="Arial" w:cs="Arial"/>
          <w:sz w:val="24"/>
          <w:szCs w:val="24"/>
        </w:rPr>
        <w:t>doesn't</w:t>
      </w:r>
      <w:proofErr w:type="gramEnd"/>
      <w:r w:rsidRPr="02827B69" w:rsidR="00497E9A">
        <w:rPr>
          <w:rFonts w:ascii="Arial" w:hAnsi="Arial" w:eastAsia="Arial" w:cs="Arial"/>
          <w:sz w:val="24"/>
          <w:szCs w:val="24"/>
        </w:rPr>
        <w:t xml:space="preserve"> get any more ancient than this, as far as written texts are concerned.</w:t>
      </w:r>
    </w:p>
    <w:p w:rsidR="00894A97" w:rsidP="02827B69" w:rsidRDefault="00894A97" w14:paraId="12E2D2A5" w14:textId="77777777">
      <w:pPr>
        <w:spacing w:after="0" w:line="360" w:lineRule="auto"/>
        <w:jc w:val="both"/>
        <w:rPr>
          <w:rFonts w:ascii="Arial" w:hAnsi="Arial" w:eastAsia="Arial" w:cs="Arial"/>
          <w:sz w:val="24"/>
          <w:szCs w:val="24"/>
        </w:rPr>
      </w:pPr>
    </w:p>
    <w:p w:rsidR="00894A97" w:rsidP="02827B69" w:rsidRDefault="00497E9A" w14:paraId="22B7BA7E"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25:47</w:t>
      </w:r>
    </w:p>
    <w:p w:rsidR="2270738A" w:rsidP="02827B69" w:rsidRDefault="2270738A" w14:paraId="0CE768AD" w14:textId="2CA0ECD1">
      <w:pPr>
        <w:pStyle w:val="Normale"/>
        <w:spacing w:after="0" w:line="360" w:lineRule="auto"/>
        <w:jc w:val="both"/>
        <w:rPr>
          <w:rFonts w:ascii="Arial" w:hAnsi="Arial" w:eastAsia="Arial" w:cs="Arial"/>
          <w:color w:val="5D7284"/>
          <w:sz w:val="24"/>
          <w:szCs w:val="24"/>
        </w:rPr>
      </w:pPr>
      <w:r w:rsidRPr="02827B69" w:rsidR="2270738A">
        <w:rPr>
          <w:rFonts w:ascii="Arial" w:hAnsi="Arial" w:eastAsia="Arial" w:cs="Arial"/>
          <w:color w:val="5D7284"/>
          <w:sz w:val="24"/>
          <w:szCs w:val="24"/>
        </w:rPr>
        <w:t xml:space="preserve">Sofia Bongiovanni: </w:t>
      </w:r>
    </w:p>
    <w:p w:rsidR="00894A97" w:rsidP="02827B69" w:rsidRDefault="00497E9A" w14:paraId="7D7A303D" w14:textId="77777777">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Well, thank you very much, Mark. And that is truly a compelling answer. And thank you for joining us in the ancient world New Voices Podcast. And yeah, thank you for your amazing talk.</w:t>
      </w:r>
    </w:p>
    <w:p w:rsidR="00894A97" w:rsidP="02827B69" w:rsidRDefault="00894A97" w14:paraId="53998467" w14:textId="77777777">
      <w:pPr>
        <w:spacing w:after="0" w:line="360" w:lineRule="auto"/>
        <w:jc w:val="both"/>
        <w:rPr>
          <w:rFonts w:ascii="Arial" w:hAnsi="Arial" w:eastAsia="Arial" w:cs="Arial"/>
          <w:sz w:val="24"/>
          <w:szCs w:val="24"/>
        </w:rPr>
      </w:pPr>
    </w:p>
    <w:p w:rsidR="00894A97" w:rsidP="02827B69" w:rsidRDefault="00497E9A" w14:paraId="43794127"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26:01</w:t>
      </w:r>
    </w:p>
    <w:p w:rsidR="5AA0D83E" w:rsidP="02827B69" w:rsidRDefault="5AA0D83E" w14:paraId="1A363A24" w14:textId="33DFEAE8">
      <w:pPr>
        <w:pStyle w:val="Normale"/>
        <w:spacing w:after="0" w:line="360" w:lineRule="auto"/>
        <w:jc w:val="both"/>
        <w:rPr>
          <w:rFonts w:ascii="Arial" w:hAnsi="Arial" w:eastAsia="Arial" w:cs="Arial"/>
          <w:color w:val="5D7284"/>
          <w:sz w:val="24"/>
          <w:szCs w:val="24"/>
        </w:rPr>
      </w:pPr>
      <w:r w:rsidRPr="02827B69" w:rsidR="5AA0D83E">
        <w:rPr>
          <w:rFonts w:ascii="Arial" w:hAnsi="Arial" w:eastAsia="Arial" w:cs="Arial"/>
          <w:color w:val="5D7284"/>
          <w:sz w:val="24"/>
          <w:szCs w:val="24"/>
        </w:rPr>
        <w:t xml:space="preserve">Mark Weeden: </w:t>
      </w:r>
    </w:p>
    <w:p w:rsidR="00894A97" w:rsidP="02827B69" w:rsidRDefault="00497E9A" w14:paraId="1DC557ED" w14:textId="77777777">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Thanks so much. It was </w:t>
      </w:r>
      <w:proofErr w:type="gramStart"/>
      <w:r w:rsidRPr="02827B69" w:rsidR="00497E9A">
        <w:rPr>
          <w:rFonts w:ascii="Arial" w:hAnsi="Arial" w:eastAsia="Arial" w:cs="Arial"/>
          <w:sz w:val="24"/>
          <w:szCs w:val="24"/>
        </w:rPr>
        <w:t>really nice</w:t>
      </w:r>
      <w:proofErr w:type="gramEnd"/>
      <w:r w:rsidRPr="02827B69" w:rsidR="00497E9A">
        <w:rPr>
          <w:rFonts w:ascii="Arial" w:hAnsi="Arial" w:eastAsia="Arial" w:cs="Arial"/>
          <w:sz w:val="24"/>
          <w:szCs w:val="24"/>
        </w:rPr>
        <w:t>.</w:t>
      </w:r>
    </w:p>
    <w:p w:rsidR="00894A97" w:rsidP="02827B69" w:rsidRDefault="00894A97" w14:paraId="36CAE202" w14:textId="77777777">
      <w:pPr>
        <w:spacing w:after="0" w:line="360" w:lineRule="auto"/>
        <w:jc w:val="both"/>
        <w:rPr>
          <w:rFonts w:ascii="Arial" w:hAnsi="Arial" w:eastAsia="Arial" w:cs="Arial"/>
          <w:sz w:val="24"/>
          <w:szCs w:val="24"/>
        </w:rPr>
      </w:pPr>
    </w:p>
    <w:p w:rsidR="00894A97" w:rsidP="02827B69" w:rsidRDefault="00497E9A" w14:paraId="204D486F" w14:textId="77777777">
      <w:pPr>
        <w:spacing w:after="0" w:line="360" w:lineRule="auto"/>
        <w:jc w:val="both"/>
        <w:rPr>
          <w:rFonts w:ascii="Arial" w:hAnsi="Arial" w:eastAsia="Arial" w:cs="Arial"/>
          <w:color w:val="5D7284"/>
          <w:sz w:val="24"/>
          <w:szCs w:val="24"/>
        </w:rPr>
      </w:pPr>
      <w:r w:rsidRPr="02827B69" w:rsidR="00497E9A">
        <w:rPr>
          <w:rFonts w:ascii="Arial" w:hAnsi="Arial" w:eastAsia="Arial" w:cs="Arial"/>
          <w:color w:val="5D7284"/>
          <w:sz w:val="24"/>
          <w:szCs w:val="24"/>
        </w:rPr>
        <w:t>26:04</w:t>
      </w:r>
    </w:p>
    <w:p w:rsidR="24F7FE72" w:rsidP="02827B69" w:rsidRDefault="24F7FE72" w14:paraId="5C23E7D0" w14:textId="57FCE07A">
      <w:pPr>
        <w:pStyle w:val="Normale"/>
        <w:spacing w:after="0" w:line="360" w:lineRule="auto"/>
        <w:jc w:val="both"/>
        <w:rPr>
          <w:rFonts w:ascii="Arial" w:hAnsi="Arial" w:eastAsia="Arial" w:cs="Arial"/>
          <w:color w:val="5D7284"/>
          <w:sz w:val="24"/>
          <w:szCs w:val="24"/>
        </w:rPr>
      </w:pPr>
      <w:r w:rsidRPr="02827B69" w:rsidR="24F7FE72">
        <w:rPr>
          <w:rFonts w:ascii="Arial" w:hAnsi="Arial" w:eastAsia="Arial" w:cs="Arial"/>
          <w:color w:val="5D7284"/>
          <w:sz w:val="24"/>
          <w:szCs w:val="24"/>
        </w:rPr>
        <w:t xml:space="preserve">Sofia Bongiovanni: </w:t>
      </w:r>
    </w:p>
    <w:p w:rsidR="00894A97" w:rsidP="02827B69" w:rsidRDefault="00497E9A" w14:paraId="4FE09EC5" w14:textId="6A3D9121">
      <w:pPr>
        <w:spacing w:after="0" w:line="360" w:lineRule="auto"/>
        <w:jc w:val="both"/>
        <w:rPr>
          <w:rFonts w:ascii="Arial" w:hAnsi="Arial" w:eastAsia="Arial" w:cs="Arial"/>
          <w:sz w:val="24"/>
          <w:szCs w:val="24"/>
        </w:rPr>
      </w:pPr>
      <w:r w:rsidRPr="02827B69" w:rsidR="00497E9A">
        <w:rPr>
          <w:rFonts w:ascii="Arial" w:hAnsi="Arial" w:eastAsia="Arial" w:cs="Arial"/>
          <w:sz w:val="24"/>
          <w:szCs w:val="24"/>
        </w:rPr>
        <w:t xml:space="preserve">Thank you for listening to this episode of ancient world new voices. You can drop your comments in the feedback form on the podcast webpage. And we look forward to welcoming you back for the next episode in a month's time. You can find more information about this podcast guest speakers, hosts and materials on UCL department of Greek analyzing website. This podcast is brought to you by </w:t>
      </w:r>
      <w:r w:rsidRPr="02827B69" w:rsidR="0054285B">
        <w:rPr>
          <w:rFonts w:ascii="Arial" w:hAnsi="Arial" w:eastAsia="Arial" w:cs="Arial"/>
          <w:sz w:val="24"/>
          <w:szCs w:val="24"/>
        </w:rPr>
        <w:t xml:space="preserve">Mateen </w:t>
      </w:r>
      <w:proofErr w:type="spellStart"/>
      <w:r w:rsidRPr="02827B69" w:rsidR="0054285B">
        <w:rPr>
          <w:rFonts w:ascii="Arial" w:hAnsi="Arial" w:eastAsia="Arial" w:cs="Arial"/>
          <w:sz w:val="24"/>
          <w:szCs w:val="24"/>
        </w:rPr>
        <w:t>Arghandehpour</w:t>
      </w:r>
      <w:proofErr w:type="spellEnd"/>
      <w:r w:rsidRPr="02827B69" w:rsidR="0054285B">
        <w:rPr>
          <w:rFonts w:ascii="Arial" w:hAnsi="Arial" w:eastAsia="Arial" w:cs="Arial"/>
          <w:sz w:val="24"/>
          <w:szCs w:val="24"/>
        </w:rPr>
        <w:t xml:space="preserve">, Giovanna Di Martino, Sofia Bongiovanni and </w:t>
      </w:r>
      <w:r w:rsidRPr="02827B69" w:rsidR="00497E9A">
        <w:rPr>
          <w:rFonts w:ascii="Arial" w:hAnsi="Arial" w:eastAsia="Arial" w:cs="Arial"/>
          <w:sz w:val="24"/>
          <w:szCs w:val="24"/>
        </w:rPr>
        <w:t>M</w:t>
      </w:r>
      <w:r w:rsidRPr="02827B69" w:rsidR="0054285B">
        <w:rPr>
          <w:rFonts w:ascii="Arial" w:hAnsi="Arial" w:eastAsia="Arial" w:cs="Arial"/>
          <w:sz w:val="24"/>
          <w:szCs w:val="24"/>
        </w:rPr>
        <w:t>é</w:t>
      </w:r>
      <w:r w:rsidRPr="02827B69" w:rsidR="00497E9A">
        <w:rPr>
          <w:rFonts w:ascii="Arial" w:hAnsi="Arial" w:eastAsia="Arial" w:cs="Arial"/>
          <w:sz w:val="24"/>
          <w:szCs w:val="24"/>
        </w:rPr>
        <w:t>lissa P</w:t>
      </w:r>
      <w:r w:rsidRPr="02827B69" w:rsidR="0054285B">
        <w:rPr>
          <w:rFonts w:ascii="Arial" w:hAnsi="Arial" w:eastAsia="Arial" w:cs="Arial"/>
          <w:sz w:val="24"/>
          <w:szCs w:val="24"/>
        </w:rPr>
        <w:t>ires Da Silva.</w:t>
      </w:r>
    </w:p>
    <w:sectPr w:rsidR="00894A97" w:rsidSect="001216B9">
      <w:headerReference w:type="even" r:id="rId8"/>
      <w:headerReference w:type="default" r:id="rId9"/>
      <w:footerReference w:type="even" r:id="rId10"/>
      <w:footerReference w:type="default" r:id="rId11"/>
      <w:headerReference w:type="first" r:id="rId12"/>
      <w:footerReference w:type="first" r:id="rId13"/>
      <w:pgSz w:w="12240" w:h="15840" w:orient="portrait"/>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64DA" w:rsidRDefault="007064DA" w14:paraId="083F172B" w14:textId="77777777">
      <w:pPr>
        <w:spacing w:after="0" w:line="240" w:lineRule="auto"/>
      </w:pPr>
      <w:r>
        <w:separator/>
      </w:r>
    </w:p>
  </w:endnote>
  <w:endnote w:type="continuationSeparator" w:id="0">
    <w:p w:rsidR="007064DA" w:rsidRDefault="007064DA" w14:paraId="00AABDE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72650680"/>
      <w:docPartObj>
        <w:docPartGallery w:val="Page Numbers (Bottom of Page)"/>
        <w:docPartUnique/>
      </w:docPartObj>
    </w:sdtPr>
    <w:sdtEndPr>
      <w:rPr>
        <w:rStyle w:val="Numeropagina"/>
      </w:rPr>
    </w:sdtEndPr>
    <w:sdtContent>
      <w:p w:rsidR="001216B9" w:rsidP="00A73672" w:rsidRDefault="001216B9" w14:paraId="1AEBD788" w14:textId="77777777">
        <w:pPr>
          <w:pStyle w:val="Pidipagina"/>
          <w:framePr w:wrap="none" w:hAnchor="margin" w:vAnchor="text"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37484424"/>
      <w:docPartObj>
        <w:docPartGallery w:val="Page Numbers (Bottom of Page)"/>
        <w:docPartUnique/>
      </w:docPartObj>
    </w:sdtPr>
    <w:sdtEndPr>
      <w:rPr>
        <w:rStyle w:val="Numeropagina"/>
      </w:rPr>
    </w:sdtEndPr>
    <w:sdtContent>
      <w:p w:rsidR="001216B9" w:rsidP="00A73672" w:rsidRDefault="001216B9" w14:paraId="64B830DB" w14:textId="77777777">
        <w:pPr>
          <w:pStyle w:val="Pidipagina"/>
          <w:framePr w:wrap="none" w:hAnchor="margin" w:vAnchor="text"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1216B9" w:rsidRDefault="001216B9" w14:paraId="09372119" w14:textId="7777777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rial" w:hAnsi="Arial" w:cs="Arial"/>
      </w:rPr>
      <w:id w:val="1113323662"/>
      <w:docPartObj>
        <w:docPartGallery w:val="Page Numbers (Bottom of Page)"/>
        <w:docPartUnique/>
      </w:docPartObj>
    </w:sdtPr>
    <w:sdtEndPr>
      <w:rPr>
        <w:rStyle w:val="Numeropagina"/>
      </w:rPr>
    </w:sdtEndPr>
    <w:sdtContent>
      <w:p w:rsidRPr="009C3AF0" w:rsidR="001216B9" w:rsidP="00A73672" w:rsidRDefault="001216B9" w14:paraId="6D54CDA6" w14:textId="77777777">
        <w:pPr>
          <w:pStyle w:val="Pidipagina"/>
          <w:framePr w:wrap="none" w:hAnchor="margin" w:vAnchor="text" w:xAlign="center" w:y="1"/>
          <w:rPr>
            <w:rStyle w:val="Numeropagina"/>
            <w:rFonts w:ascii="Arial" w:hAnsi="Arial" w:cs="Arial"/>
          </w:rPr>
        </w:pPr>
        <w:r w:rsidRPr="009C3AF0">
          <w:rPr>
            <w:rStyle w:val="Numeropagina"/>
            <w:rFonts w:ascii="Arial" w:hAnsi="Arial" w:cs="Arial"/>
          </w:rPr>
          <w:fldChar w:fldCharType="begin"/>
        </w:r>
        <w:r w:rsidRPr="009C3AF0">
          <w:rPr>
            <w:rStyle w:val="Numeropagina"/>
            <w:rFonts w:ascii="Arial" w:hAnsi="Arial" w:cs="Arial"/>
          </w:rPr>
          <w:instrText xml:space="preserve"> PAGE </w:instrText>
        </w:r>
        <w:r w:rsidRPr="009C3AF0">
          <w:rPr>
            <w:rStyle w:val="Numeropagina"/>
            <w:rFonts w:ascii="Arial" w:hAnsi="Arial" w:cs="Arial"/>
          </w:rPr>
          <w:fldChar w:fldCharType="separate"/>
        </w:r>
        <w:r w:rsidRPr="009C3AF0">
          <w:rPr>
            <w:rStyle w:val="Numeropagina"/>
            <w:rFonts w:ascii="Arial" w:hAnsi="Arial" w:cs="Arial"/>
            <w:noProof/>
          </w:rPr>
          <w:t>- 1 -</w:t>
        </w:r>
        <w:r w:rsidRPr="009C3AF0">
          <w:rPr>
            <w:rStyle w:val="Numeropagina"/>
            <w:rFonts w:ascii="Arial" w:hAnsi="Arial" w:cs="Arial"/>
          </w:rPr>
          <w:fldChar w:fldCharType="end"/>
        </w:r>
      </w:p>
    </w:sdtContent>
  </w:sdt>
  <w:p w:rsidRPr="009C3AF0" w:rsidR="00930F33" w:rsidRDefault="001216B9" w14:paraId="69624400" w14:textId="77777777">
    <w:pPr>
      <w:pStyle w:val="Pidipagina"/>
      <w:rPr>
        <w:rFonts w:ascii="Arial" w:hAnsi="Arial" w:cs="Arial"/>
        <w:color w:val="BFBFBF" w:themeColor="background1" w:themeShade="BF"/>
      </w:rPr>
    </w:pPr>
    <w:r w:rsidRPr="009C3AF0">
      <w:rPr>
        <w:rFonts w:ascii="Arial" w:hAnsi="Arial" w:cs="Arial"/>
        <w:color w:val="BFBFBF" w:themeColor="background1" w:themeShade="BF"/>
      </w:rPr>
      <w:ptab w:alignment="center" w:relativeTo="margin" w:leader="none"/>
    </w:r>
    <w:r w:rsidRPr="009C3AF0">
      <w:rPr>
        <w:rFonts w:ascii="Arial" w:hAnsi="Arial" w:cs="Arial"/>
        <w:color w:val="BFBFBF" w:themeColor="background1" w:themeShade="BF"/>
      </w:rPr>
      <w:ptab w:alignment="right" w:relativeTo="margin" w:leader="none"/>
    </w:r>
    <w:r w:rsidRPr="009C3AF0">
      <w:rPr>
        <w:rFonts w:ascii="Arial" w:hAnsi="Arial" w:cs="Arial"/>
        <w:color w:val="BFBFBF" w:themeColor="background1" w:themeShade="BF"/>
      </w:rPr>
      <w:t xml:space="preserve">Transcribed by </w:t>
    </w:r>
    <w:hyperlink w:history="1" r:id="rId1">
      <w:r w:rsidRPr="006E2A8C">
        <w:rPr>
          <w:rStyle w:val="Collegamentoipertestuale"/>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6E96FCAB" w14:textId="7777777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64DA" w:rsidRDefault="007064DA" w14:paraId="47EAAAC4" w14:textId="77777777">
      <w:pPr>
        <w:spacing w:after="0" w:line="240" w:lineRule="auto"/>
      </w:pPr>
      <w:r>
        <w:separator/>
      </w:r>
    </w:p>
  </w:footnote>
  <w:footnote w:type="continuationSeparator" w:id="0">
    <w:p w:rsidR="007064DA" w:rsidRDefault="007064DA" w14:paraId="4A68E8F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7CD8AB1B" w14:textId="7777777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081F1287" w14:textId="77777777">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E2A8C" w:rsidRDefault="006E2A8C" w14:paraId="612F1752" w14:textId="77777777">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Numeroelenco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hint="default" w:ascii="Symbol" w:hAnsi="Symbol"/>
      </w:rPr>
    </w:lvl>
  </w:abstractNum>
  <w:abstractNum w:abstractNumId="5" w15:restartNumberingAfterBreak="0">
    <w:nsid w:val="FFFFFF82"/>
    <w:multiLevelType w:val="singleLevel"/>
    <w:tmpl w:val="F3EAFDEC"/>
    <w:lvl w:ilvl="0">
      <w:start w:val="1"/>
      <w:numFmt w:val="bullet"/>
      <w:pStyle w:val="Puntoelenco3"/>
      <w:lvlText w:val=""/>
      <w:lvlJc w:val="left"/>
      <w:pPr>
        <w:tabs>
          <w:tab w:val="num" w:pos="1080"/>
        </w:tabs>
        <w:ind w:left="1080" w:hanging="360"/>
      </w:pPr>
      <w:rPr>
        <w:rFonts w:hint="default" w:ascii="Symbol" w:hAnsi="Symbol"/>
      </w:rPr>
    </w:lvl>
  </w:abstractNum>
  <w:abstractNum w:abstractNumId="6" w15:restartNumberingAfterBreak="0">
    <w:nsid w:val="FFFFFF83"/>
    <w:multiLevelType w:val="singleLevel"/>
    <w:tmpl w:val="3D1EFFD4"/>
    <w:lvl w:ilvl="0">
      <w:start w:val="1"/>
      <w:numFmt w:val="bullet"/>
      <w:pStyle w:val="Puntoelenco2"/>
      <w:lvlText w:val=""/>
      <w:lvlJc w:val="left"/>
      <w:pPr>
        <w:tabs>
          <w:tab w:val="num" w:pos="720"/>
        </w:tabs>
        <w:ind w:left="720" w:hanging="360"/>
      </w:pPr>
      <w:rPr>
        <w:rFonts w:hint="default" w:ascii="Symbol" w:hAnsi="Symbol"/>
      </w:rPr>
    </w:lvl>
  </w:abstractNum>
  <w:abstractNum w:abstractNumId="7" w15:restartNumberingAfterBreak="0">
    <w:nsid w:val="FFFFFF88"/>
    <w:multiLevelType w:val="singleLevel"/>
    <w:tmpl w:val="D0A62B40"/>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Puntoelenco"/>
      <w:lvlText w:val=""/>
      <w:lvlJc w:val="left"/>
      <w:pPr>
        <w:tabs>
          <w:tab w:val="num" w:pos="360"/>
        </w:tabs>
        <w:ind w:left="360" w:hanging="360"/>
      </w:pPr>
      <w:rPr>
        <w:rFonts w:hint="default" w:ascii="Symbol" w:hAnsi="Symbol"/>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D4278"/>
    <w:rsid w:val="0029639D"/>
    <w:rsid w:val="00320EB6"/>
    <w:rsid w:val="00326F90"/>
    <w:rsid w:val="00497E9A"/>
    <w:rsid w:val="004A641F"/>
    <w:rsid w:val="004B593C"/>
    <w:rsid w:val="0054285B"/>
    <w:rsid w:val="006E2A8C"/>
    <w:rsid w:val="007064DA"/>
    <w:rsid w:val="007749AF"/>
    <w:rsid w:val="00794EBC"/>
    <w:rsid w:val="00894A97"/>
    <w:rsid w:val="00930F33"/>
    <w:rsid w:val="009C3AF0"/>
    <w:rsid w:val="00A12EE5"/>
    <w:rsid w:val="00AA1D8D"/>
    <w:rsid w:val="00B06004"/>
    <w:rsid w:val="00B444E3"/>
    <w:rsid w:val="00B47730"/>
    <w:rsid w:val="00BA4C2B"/>
    <w:rsid w:val="00BD0140"/>
    <w:rsid w:val="00C24502"/>
    <w:rsid w:val="00CB0664"/>
    <w:rsid w:val="00D57E81"/>
    <w:rsid w:val="00ED3244"/>
    <w:rsid w:val="00FC693F"/>
    <w:rsid w:val="014A23A6"/>
    <w:rsid w:val="024B7087"/>
    <w:rsid w:val="02827B69"/>
    <w:rsid w:val="034D30CD"/>
    <w:rsid w:val="0466E669"/>
    <w:rsid w:val="055BC9D3"/>
    <w:rsid w:val="06A25B2B"/>
    <w:rsid w:val="06BFBDC3"/>
    <w:rsid w:val="07513276"/>
    <w:rsid w:val="08CD109D"/>
    <w:rsid w:val="0A9E218A"/>
    <w:rsid w:val="0AB5E219"/>
    <w:rsid w:val="0ADCE8AF"/>
    <w:rsid w:val="0C51B27A"/>
    <w:rsid w:val="0E1CC924"/>
    <w:rsid w:val="115CB64E"/>
    <w:rsid w:val="1187CEE0"/>
    <w:rsid w:val="11DEC1CF"/>
    <w:rsid w:val="12064625"/>
    <w:rsid w:val="121ED7FF"/>
    <w:rsid w:val="125310CC"/>
    <w:rsid w:val="12F880CA"/>
    <w:rsid w:val="138775D8"/>
    <w:rsid w:val="146FADB8"/>
    <w:rsid w:val="149D601C"/>
    <w:rsid w:val="158AB18E"/>
    <w:rsid w:val="172681EF"/>
    <w:rsid w:val="18BC8A32"/>
    <w:rsid w:val="195F6D45"/>
    <w:rsid w:val="1B5AF3F7"/>
    <w:rsid w:val="1B75B180"/>
    <w:rsid w:val="1BF9F312"/>
    <w:rsid w:val="1CDA5388"/>
    <w:rsid w:val="1D013EDB"/>
    <w:rsid w:val="201462A2"/>
    <w:rsid w:val="20CD6435"/>
    <w:rsid w:val="21C0FF7A"/>
    <w:rsid w:val="2215E1FD"/>
    <w:rsid w:val="2270738A"/>
    <w:rsid w:val="24F7FE72"/>
    <w:rsid w:val="267491A3"/>
    <w:rsid w:val="269A2C91"/>
    <w:rsid w:val="27B016E1"/>
    <w:rsid w:val="28D44079"/>
    <w:rsid w:val="28E063A0"/>
    <w:rsid w:val="28FD7111"/>
    <w:rsid w:val="2B61BF8B"/>
    <w:rsid w:val="2C63861B"/>
    <w:rsid w:val="2D9AAC66"/>
    <w:rsid w:val="2EC4D5F0"/>
    <w:rsid w:val="2F4D6450"/>
    <w:rsid w:val="2F4FA524"/>
    <w:rsid w:val="31BE2295"/>
    <w:rsid w:val="3238E774"/>
    <w:rsid w:val="32420E04"/>
    <w:rsid w:val="32670582"/>
    <w:rsid w:val="32D022B9"/>
    <w:rsid w:val="32EF3E2D"/>
    <w:rsid w:val="341C0739"/>
    <w:rsid w:val="34231647"/>
    <w:rsid w:val="35A1EAFA"/>
    <w:rsid w:val="35B87DDB"/>
    <w:rsid w:val="35DF540B"/>
    <w:rsid w:val="369193B8"/>
    <w:rsid w:val="36AD34B0"/>
    <w:rsid w:val="36BD4D1A"/>
    <w:rsid w:val="36D23CD6"/>
    <w:rsid w:val="36F0A76E"/>
    <w:rsid w:val="39F4EDDC"/>
    <w:rsid w:val="3A2D5B4B"/>
    <w:rsid w:val="3B639451"/>
    <w:rsid w:val="3C675F5E"/>
    <w:rsid w:val="3D7A003B"/>
    <w:rsid w:val="3E4FF4F4"/>
    <w:rsid w:val="3FEF08D7"/>
    <w:rsid w:val="421821B1"/>
    <w:rsid w:val="42BC44D1"/>
    <w:rsid w:val="46CB9843"/>
    <w:rsid w:val="4797C1B8"/>
    <w:rsid w:val="4981CDE0"/>
    <w:rsid w:val="49D4136D"/>
    <w:rsid w:val="4D9BF8F6"/>
    <w:rsid w:val="4DBE0B50"/>
    <w:rsid w:val="4F59DBB1"/>
    <w:rsid w:val="4F894CE6"/>
    <w:rsid w:val="4FD14DAB"/>
    <w:rsid w:val="5056874E"/>
    <w:rsid w:val="5154EDC0"/>
    <w:rsid w:val="51C95B81"/>
    <w:rsid w:val="52135F03"/>
    <w:rsid w:val="539942C4"/>
    <w:rsid w:val="56603E48"/>
    <w:rsid w:val="57193811"/>
    <w:rsid w:val="5853E481"/>
    <w:rsid w:val="58E0F3AA"/>
    <w:rsid w:val="58E55934"/>
    <w:rsid w:val="5AA0D83E"/>
    <w:rsid w:val="5B87997C"/>
    <w:rsid w:val="5BECA934"/>
    <w:rsid w:val="5C35C0D3"/>
    <w:rsid w:val="5EBF9FE0"/>
    <w:rsid w:val="61B9B499"/>
    <w:rsid w:val="61EC8C1B"/>
    <w:rsid w:val="633B3BF8"/>
    <w:rsid w:val="64C2F00D"/>
    <w:rsid w:val="64E839C1"/>
    <w:rsid w:val="6AFBF30A"/>
    <w:rsid w:val="6D55C8F9"/>
    <w:rsid w:val="6DE039C7"/>
    <w:rsid w:val="6E49865D"/>
    <w:rsid w:val="70E4FF60"/>
    <w:rsid w:val="711893FD"/>
    <w:rsid w:val="718DE2C5"/>
    <w:rsid w:val="7214EC50"/>
    <w:rsid w:val="72E7FF02"/>
    <w:rsid w:val="73B0BCB1"/>
    <w:rsid w:val="742AC745"/>
    <w:rsid w:val="761F9FC4"/>
    <w:rsid w:val="793015A7"/>
    <w:rsid w:val="7C2CC620"/>
    <w:rsid w:val="7F9540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8A0EE9"/>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e" w:default="1">
    <w:name w:val="Normal"/>
    <w:qFormat/>
    <w:rsid w:val="00FC693F"/>
  </w:style>
  <w:style w:type="paragraph" w:styleId="Titolo1">
    <w:name w:val="heading 1"/>
    <w:basedOn w:val="Normale"/>
    <w:next w:val="Normale"/>
    <w:link w:val="Titolo1Carattere"/>
    <w:uiPriority w:val="9"/>
    <w:qFormat/>
    <w:rsid w:val="00FC693F"/>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C693F"/>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C693F"/>
    <w:pPr>
      <w:keepNext/>
      <w:keepLines/>
      <w:spacing w:before="200" w:after="0"/>
      <w:outlineLvl w:val="2"/>
    </w:pPr>
    <w:rPr>
      <w:rFonts w:asciiTheme="majorHAnsi" w:hAnsiTheme="majorHAnsi" w:eastAsiaTheme="majorEastAsia" w:cstheme="majorBidi"/>
      <w:b/>
      <w:bCs/>
      <w:color w:val="4F81BD" w:themeColor="accent1"/>
    </w:rPr>
  </w:style>
  <w:style w:type="paragraph" w:styleId="Titolo4">
    <w:name w:val="heading 4"/>
    <w:basedOn w:val="Normale"/>
    <w:next w:val="Normale"/>
    <w:link w:val="Titolo4Carattere"/>
    <w:uiPriority w:val="9"/>
    <w:semiHidden/>
    <w:unhideWhenUsed/>
    <w:qFormat/>
    <w:rsid w:val="00FC693F"/>
    <w:pPr>
      <w:keepNext/>
      <w:keepLines/>
      <w:spacing w:before="200" w:after="0"/>
      <w:outlineLvl w:val="3"/>
    </w:pPr>
    <w:rPr>
      <w:rFonts w:asciiTheme="majorHAnsi" w:hAnsiTheme="majorHAnsi" w:eastAsiaTheme="majorEastAsia" w:cstheme="majorBidi"/>
      <w:b/>
      <w:bCs/>
      <w:i/>
      <w:iCs/>
      <w:color w:val="4F81BD" w:themeColor="accent1"/>
    </w:rPr>
  </w:style>
  <w:style w:type="paragraph" w:styleId="Titolo5">
    <w:name w:val="heading 5"/>
    <w:basedOn w:val="Normale"/>
    <w:next w:val="Normale"/>
    <w:link w:val="Titolo5Carattere"/>
    <w:uiPriority w:val="9"/>
    <w:semiHidden/>
    <w:unhideWhenUsed/>
    <w:qFormat/>
    <w:rsid w:val="00FC693F"/>
    <w:pPr>
      <w:keepNext/>
      <w:keepLines/>
      <w:spacing w:before="200" w:after="0"/>
      <w:outlineLvl w:val="4"/>
    </w:pPr>
    <w:rPr>
      <w:rFonts w:asciiTheme="majorHAnsi" w:hAnsiTheme="majorHAnsi" w:eastAsiaTheme="majorEastAsia" w:cstheme="majorBidi"/>
      <w:color w:val="243F60" w:themeColor="accent1" w:themeShade="7F"/>
    </w:rPr>
  </w:style>
  <w:style w:type="paragraph" w:styleId="Titolo6">
    <w:name w:val="heading 6"/>
    <w:basedOn w:val="Normale"/>
    <w:next w:val="Normale"/>
    <w:link w:val="Titolo6Carattere"/>
    <w:uiPriority w:val="9"/>
    <w:semiHidden/>
    <w:unhideWhenUsed/>
    <w:qFormat/>
    <w:rsid w:val="00FC693F"/>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C693F"/>
    <w:pPr>
      <w:keepNext/>
      <w:keepLines/>
      <w:spacing w:before="200" w:after="0"/>
      <w:outlineLvl w:val="6"/>
    </w:pPr>
    <w:rPr>
      <w:rFonts w:asciiTheme="majorHAnsi" w:hAnsiTheme="majorHAnsi" w:eastAsiaTheme="majorEastAsia" w:cstheme="majorBidi"/>
      <w:i/>
      <w:iCs/>
      <w:color w:val="404040" w:themeColor="text1" w:themeTint="BF"/>
    </w:rPr>
  </w:style>
  <w:style w:type="paragraph" w:styleId="Titolo8">
    <w:name w:val="heading 8"/>
    <w:basedOn w:val="Normale"/>
    <w:next w:val="Normale"/>
    <w:link w:val="Titolo8Carattere"/>
    <w:uiPriority w:val="9"/>
    <w:semiHidden/>
    <w:unhideWhenUsed/>
    <w:qFormat/>
    <w:rsid w:val="00FC693F"/>
    <w:pPr>
      <w:keepNext/>
      <w:keepLines/>
      <w:spacing w:before="200" w:after="0"/>
      <w:outlineLvl w:val="7"/>
    </w:pPr>
    <w:rPr>
      <w:rFonts w:asciiTheme="majorHAnsi" w:hAnsiTheme="majorHAnsi" w:eastAsiaTheme="majorEastAsia"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FC693F"/>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Intestazione">
    <w:name w:val="header"/>
    <w:basedOn w:val="Normale"/>
    <w:link w:val="IntestazioneCarattere"/>
    <w:uiPriority w:val="99"/>
    <w:unhideWhenUsed/>
    <w:rsid w:val="00E618BF"/>
    <w:pPr>
      <w:tabs>
        <w:tab w:val="center" w:pos="4680"/>
        <w:tab w:val="right" w:pos="9360"/>
      </w:tabs>
      <w:spacing w:after="0" w:line="240" w:lineRule="auto"/>
    </w:pPr>
  </w:style>
  <w:style w:type="character" w:styleId="IntestazioneCarattere" w:customStyle="1">
    <w:name w:val="Intestazione Carattere"/>
    <w:basedOn w:val="Carpredefinitoparagrafo"/>
    <w:link w:val="Intestazione"/>
    <w:uiPriority w:val="99"/>
    <w:rsid w:val="00E618BF"/>
  </w:style>
  <w:style w:type="paragraph" w:styleId="Pidipagina">
    <w:name w:val="footer"/>
    <w:basedOn w:val="Normale"/>
    <w:link w:val="PidipaginaCarattere"/>
    <w:uiPriority w:val="99"/>
    <w:unhideWhenUsed/>
    <w:rsid w:val="00E618BF"/>
    <w:pPr>
      <w:tabs>
        <w:tab w:val="center" w:pos="4680"/>
        <w:tab w:val="right" w:pos="9360"/>
      </w:tabs>
      <w:spacing w:after="0" w:line="240" w:lineRule="auto"/>
    </w:pPr>
  </w:style>
  <w:style w:type="character" w:styleId="PidipaginaCarattere" w:customStyle="1">
    <w:name w:val="Piè di pagina Carattere"/>
    <w:basedOn w:val="Carpredefinitoparagrafo"/>
    <w:link w:val="Pidipagina"/>
    <w:uiPriority w:val="99"/>
    <w:rsid w:val="00E618BF"/>
  </w:style>
  <w:style w:type="paragraph" w:styleId="Nessunaspaziatura">
    <w:name w:val="No Spacing"/>
    <w:uiPriority w:val="1"/>
    <w:qFormat/>
    <w:rsid w:val="00FC693F"/>
    <w:pPr>
      <w:spacing w:after="0" w:line="240" w:lineRule="auto"/>
    </w:pPr>
  </w:style>
  <w:style w:type="character" w:styleId="Titolo1Carattere" w:customStyle="1">
    <w:name w:val="Titolo 1 Carattere"/>
    <w:basedOn w:val="Carpredefinitoparagrafo"/>
    <w:link w:val="Titolo1"/>
    <w:uiPriority w:val="9"/>
    <w:rsid w:val="00FC693F"/>
    <w:rPr>
      <w:rFonts w:asciiTheme="majorHAnsi" w:hAnsiTheme="majorHAnsi" w:eastAsiaTheme="majorEastAsia" w:cstheme="majorBidi"/>
      <w:b/>
      <w:bCs/>
      <w:color w:val="365F91" w:themeColor="accent1" w:themeShade="BF"/>
      <w:sz w:val="28"/>
      <w:szCs w:val="28"/>
    </w:rPr>
  </w:style>
  <w:style w:type="character" w:styleId="Titolo2Carattere" w:customStyle="1">
    <w:name w:val="Titolo 2 Carattere"/>
    <w:basedOn w:val="Carpredefinitoparagrafo"/>
    <w:link w:val="Titolo2"/>
    <w:uiPriority w:val="9"/>
    <w:rsid w:val="00FC693F"/>
    <w:rPr>
      <w:rFonts w:asciiTheme="majorHAnsi" w:hAnsiTheme="majorHAnsi" w:eastAsiaTheme="majorEastAsia" w:cstheme="majorBidi"/>
      <w:b/>
      <w:bCs/>
      <w:color w:val="4F81BD" w:themeColor="accent1"/>
      <w:sz w:val="26"/>
      <w:szCs w:val="26"/>
    </w:rPr>
  </w:style>
  <w:style w:type="character" w:styleId="Titolo3Carattere" w:customStyle="1">
    <w:name w:val="Titolo 3 Carattere"/>
    <w:basedOn w:val="Carpredefinitoparagrafo"/>
    <w:link w:val="Titolo3"/>
    <w:uiPriority w:val="9"/>
    <w:rsid w:val="00FC693F"/>
    <w:rPr>
      <w:rFonts w:asciiTheme="majorHAnsi" w:hAnsiTheme="majorHAnsi" w:eastAsiaTheme="majorEastAsia" w:cstheme="majorBidi"/>
      <w:b/>
      <w:bCs/>
      <w:color w:val="4F81BD" w:themeColor="accent1"/>
    </w:rPr>
  </w:style>
  <w:style w:type="paragraph" w:styleId="Titolo">
    <w:name w:val="Title"/>
    <w:basedOn w:val="Normale"/>
    <w:next w:val="Normale"/>
    <w:link w:val="TitoloCarattere"/>
    <w:uiPriority w:val="10"/>
    <w:qFormat/>
    <w:rsid w:val="00FC693F"/>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oloCarattere" w:customStyle="1">
    <w:name w:val="Titolo Carattere"/>
    <w:basedOn w:val="Carpredefinitoparagrafo"/>
    <w:link w:val="Titolo"/>
    <w:uiPriority w:val="10"/>
    <w:rsid w:val="00FC693F"/>
    <w:rPr>
      <w:rFonts w:asciiTheme="majorHAnsi" w:hAnsiTheme="majorHAnsi" w:eastAsiaTheme="majorEastAsia"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FC693F"/>
    <w:pPr>
      <w:numPr>
        <w:ilvl w:val="1"/>
      </w:numPr>
    </w:pPr>
    <w:rPr>
      <w:rFonts w:asciiTheme="majorHAnsi" w:hAnsiTheme="majorHAnsi" w:eastAsiaTheme="majorEastAsia" w:cstheme="majorBidi"/>
      <w:i/>
      <w:iCs/>
      <w:color w:val="4F81BD" w:themeColor="accent1"/>
      <w:spacing w:val="15"/>
      <w:sz w:val="24"/>
      <w:szCs w:val="24"/>
    </w:rPr>
  </w:style>
  <w:style w:type="character" w:styleId="SottotitoloCarattere" w:customStyle="1">
    <w:name w:val="Sottotitolo Carattere"/>
    <w:basedOn w:val="Carpredefinitoparagrafo"/>
    <w:link w:val="Sottotitolo"/>
    <w:uiPriority w:val="11"/>
    <w:rsid w:val="00FC693F"/>
    <w:rPr>
      <w:rFonts w:asciiTheme="majorHAnsi" w:hAnsiTheme="majorHAnsi" w:eastAsiaTheme="majorEastAsia" w:cstheme="majorBidi"/>
      <w:i/>
      <w:iCs/>
      <w:color w:val="4F81BD" w:themeColor="accent1"/>
      <w:spacing w:val="15"/>
      <w:sz w:val="24"/>
      <w:szCs w:val="24"/>
    </w:rPr>
  </w:style>
  <w:style w:type="paragraph" w:styleId="Paragrafoelenco">
    <w:name w:val="List Paragraph"/>
    <w:basedOn w:val="Normale"/>
    <w:uiPriority w:val="34"/>
    <w:qFormat/>
    <w:rsid w:val="00FC693F"/>
    <w:pPr>
      <w:ind w:left="720"/>
      <w:contextualSpacing/>
    </w:pPr>
  </w:style>
  <w:style w:type="paragraph" w:styleId="Corpotesto">
    <w:name w:val="Body Text"/>
    <w:basedOn w:val="Normale"/>
    <w:link w:val="CorpotestoCarattere"/>
    <w:uiPriority w:val="99"/>
    <w:unhideWhenUsed/>
    <w:rsid w:val="00AA1D8D"/>
    <w:pPr>
      <w:spacing w:after="120"/>
    </w:pPr>
  </w:style>
  <w:style w:type="character" w:styleId="CorpotestoCarattere" w:customStyle="1">
    <w:name w:val="Corpo testo Carattere"/>
    <w:basedOn w:val="Carpredefinitoparagrafo"/>
    <w:link w:val="Corpotesto"/>
    <w:uiPriority w:val="99"/>
    <w:rsid w:val="00AA1D8D"/>
  </w:style>
  <w:style w:type="paragraph" w:styleId="Corpodeltesto2">
    <w:name w:val="Body Text 2"/>
    <w:basedOn w:val="Normale"/>
    <w:link w:val="Corpodeltesto2Carattere"/>
    <w:uiPriority w:val="99"/>
    <w:unhideWhenUsed/>
    <w:rsid w:val="00AA1D8D"/>
    <w:pPr>
      <w:spacing w:after="120" w:line="480" w:lineRule="auto"/>
    </w:pPr>
  </w:style>
  <w:style w:type="character" w:styleId="Corpodeltesto2Carattere" w:customStyle="1">
    <w:name w:val="Corpo del testo 2 Carattere"/>
    <w:basedOn w:val="Carpredefinitoparagrafo"/>
    <w:link w:val="Corpodeltesto2"/>
    <w:uiPriority w:val="99"/>
    <w:rsid w:val="00AA1D8D"/>
  </w:style>
  <w:style w:type="paragraph" w:styleId="Corpodeltesto3">
    <w:name w:val="Body Text 3"/>
    <w:basedOn w:val="Normale"/>
    <w:link w:val="Corpodeltesto3Carattere"/>
    <w:uiPriority w:val="99"/>
    <w:unhideWhenUsed/>
    <w:rsid w:val="00AA1D8D"/>
    <w:pPr>
      <w:spacing w:after="120"/>
    </w:pPr>
    <w:rPr>
      <w:sz w:val="16"/>
      <w:szCs w:val="16"/>
    </w:rPr>
  </w:style>
  <w:style w:type="character" w:styleId="Corpodeltesto3Carattere" w:customStyle="1">
    <w:name w:val="Corpo del testo 3 Carattere"/>
    <w:basedOn w:val="Carpredefinitoparagrafo"/>
    <w:link w:val="Corpodeltesto3"/>
    <w:uiPriority w:val="99"/>
    <w:rsid w:val="00AA1D8D"/>
    <w:rPr>
      <w:sz w:val="16"/>
      <w:szCs w:val="16"/>
    </w:rPr>
  </w:style>
  <w:style w:type="paragraph" w:styleId="Elenco">
    <w:name w:val="List"/>
    <w:basedOn w:val="Normale"/>
    <w:uiPriority w:val="99"/>
    <w:unhideWhenUsed/>
    <w:rsid w:val="00AA1D8D"/>
    <w:pPr>
      <w:ind w:left="360" w:hanging="360"/>
      <w:contextualSpacing/>
    </w:pPr>
  </w:style>
  <w:style w:type="paragraph" w:styleId="Elenco2">
    <w:name w:val="List 2"/>
    <w:basedOn w:val="Normale"/>
    <w:uiPriority w:val="99"/>
    <w:unhideWhenUsed/>
    <w:rsid w:val="00326F90"/>
    <w:pPr>
      <w:ind w:left="720" w:hanging="360"/>
      <w:contextualSpacing/>
    </w:pPr>
  </w:style>
  <w:style w:type="paragraph" w:styleId="Elenco3">
    <w:name w:val="List 3"/>
    <w:basedOn w:val="Normale"/>
    <w:uiPriority w:val="99"/>
    <w:unhideWhenUsed/>
    <w:rsid w:val="00326F90"/>
    <w:pPr>
      <w:ind w:left="1080" w:hanging="360"/>
      <w:contextualSpacing/>
    </w:pPr>
  </w:style>
  <w:style w:type="paragraph" w:styleId="Puntoelenco">
    <w:name w:val="List Bullet"/>
    <w:basedOn w:val="Normale"/>
    <w:uiPriority w:val="99"/>
    <w:unhideWhenUsed/>
    <w:rsid w:val="00326F90"/>
    <w:pPr>
      <w:numPr>
        <w:numId w:val="1"/>
      </w:numPr>
      <w:contextualSpacing/>
    </w:pPr>
  </w:style>
  <w:style w:type="paragraph" w:styleId="Puntoelenco2">
    <w:name w:val="List Bullet 2"/>
    <w:basedOn w:val="Normale"/>
    <w:uiPriority w:val="99"/>
    <w:unhideWhenUsed/>
    <w:rsid w:val="00326F90"/>
    <w:pPr>
      <w:numPr>
        <w:numId w:val="2"/>
      </w:numPr>
      <w:contextualSpacing/>
    </w:pPr>
  </w:style>
  <w:style w:type="paragraph" w:styleId="Puntoelenco3">
    <w:name w:val="List Bullet 3"/>
    <w:basedOn w:val="Normale"/>
    <w:uiPriority w:val="99"/>
    <w:unhideWhenUsed/>
    <w:rsid w:val="00326F90"/>
    <w:pPr>
      <w:numPr>
        <w:numId w:val="3"/>
      </w:numPr>
      <w:contextualSpacing/>
    </w:pPr>
  </w:style>
  <w:style w:type="paragraph" w:styleId="Numeroelenco">
    <w:name w:val="List Number"/>
    <w:basedOn w:val="Normale"/>
    <w:uiPriority w:val="99"/>
    <w:unhideWhenUsed/>
    <w:rsid w:val="00326F90"/>
    <w:pPr>
      <w:numPr>
        <w:numId w:val="5"/>
      </w:numPr>
      <w:contextualSpacing/>
    </w:pPr>
  </w:style>
  <w:style w:type="paragraph" w:styleId="Numeroelenco2">
    <w:name w:val="List Number 2"/>
    <w:basedOn w:val="Normale"/>
    <w:uiPriority w:val="99"/>
    <w:unhideWhenUsed/>
    <w:rsid w:val="0029639D"/>
    <w:pPr>
      <w:numPr>
        <w:numId w:val="6"/>
      </w:numPr>
      <w:contextualSpacing/>
    </w:pPr>
  </w:style>
  <w:style w:type="paragraph" w:styleId="Numeroelenco3">
    <w:name w:val="List Number 3"/>
    <w:basedOn w:val="Normale"/>
    <w:uiPriority w:val="99"/>
    <w:unhideWhenUsed/>
    <w:rsid w:val="0029639D"/>
    <w:pPr>
      <w:numPr>
        <w:numId w:val="7"/>
      </w:numPr>
      <w:contextualSpacing/>
    </w:pPr>
  </w:style>
  <w:style w:type="paragraph" w:styleId="Elencocontinua">
    <w:name w:val="List Continue"/>
    <w:basedOn w:val="Normale"/>
    <w:uiPriority w:val="99"/>
    <w:unhideWhenUsed/>
    <w:rsid w:val="0029639D"/>
    <w:pPr>
      <w:spacing w:after="120"/>
      <w:ind w:left="360"/>
      <w:contextualSpacing/>
    </w:pPr>
  </w:style>
  <w:style w:type="paragraph" w:styleId="Elencocontinua2">
    <w:name w:val="List Continue 2"/>
    <w:basedOn w:val="Normale"/>
    <w:uiPriority w:val="99"/>
    <w:unhideWhenUsed/>
    <w:rsid w:val="0029639D"/>
    <w:pPr>
      <w:spacing w:after="120"/>
      <w:ind w:left="720"/>
      <w:contextualSpacing/>
    </w:pPr>
  </w:style>
  <w:style w:type="paragraph" w:styleId="Elencocontinua3">
    <w:name w:val="List Continue 3"/>
    <w:basedOn w:val="Normale"/>
    <w:uiPriority w:val="99"/>
    <w:unhideWhenUsed/>
    <w:rsid w:val="0029639D"/>
    <w:pPr>
      <w:spacing w:after="120"/>
      <w:ind w:left="1080"/>
      <w:contextualSpacing/>
    </w:pPr>
  </w:style>
  <w:style w:type="paragraph" w:styleId="Testomacro">
    <w:name w:val="macro"/>
    <w:link w:val="TestomacroCarattere"/>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styleId="TestomacroCarattere" w:customStyle="1">
    <w:name w:val="Testo macro Carattere"/>
    <w:basedOn w:val="Carpredefinitoparagrafo"/>
    <w:link w:val="Testomacro"/>
    <w:uiPriority w:val="99"/>
    <w:rsid w:val="0029639D"/>
    <w:rPr>
      <w:rFonts w:ascii="Courier" w:hAnsi="Courier"/>
      <w:sz w:val="20"/>
      <w:szCs w:val="20"/>
    </w:rPr>
  </w:style>
  <w:style w:type="paragraph" w:styleId="Citazione">
    <w:name w:val="Quote"/>
    <w:basedOn w:val="Normale"/>
    <w:next w:val="Normale"/>
    <w:link w:val="CitazioneCarattere"/>
    <w:uiPriority w:val="29"/>
    <w:qFormat/>
    <w:rsid w:val="00FC693F"/>
    <w:rPr>
      <w:i/>
      <w:iCs/>
      <w:color w:val="000000" w:themeColor="text1"/>
    </w:rPr>
  </w:style>
  <w:style w:type="character" w:styleId="CitazioneCarattere" w:customStyle="1">
    <w:name w:val="Citazione Carattere"/>
    <w:basedOn w:val="Carpredefinitoparagrafo"/>
    <w:link w:val="Citazione"/>
    <w:uiPriority w:val="29"/>
    <w:rsid w:val="00FC693F"/>
    <w:rPr>
      <w:i/>
      <w:iCs/>
      <w:color w:val="000000" w:themeColor="text1"/>
    </w:rPr>
  </w:style>
  <w:style w:type="character" w:styleId="Titolo4Carattere" w:customStyle="1">
    <w:name w:val="Titolo 4 Carattere"/>
    <w:basedOn w:val="Carpredefinitoparagrafo"/>
    <w:link w:val="Titolo4"/>
    <w:uiPriority w:val="9"/>
    <w:semiHidden/>
    <w:rsid w:val="00FC693F"/>
    <w:rPr>
      <w:rFonts w:asciiTheme="majorHAnsi" w:hAnsiTheme="majorHAnsi" w:eastAsiaTheme="majorEastAsia" w:cstheme="majorBidi"/>
      <w:b/>
      <w:bCs/>
      <w:i/>
      <w:iCs/>
      <w:color w:val="4F81BD" w:themeColor="accent1"/>
    </w:rPr>
  </w:style>
  <w:style w:type="character" w:styleId="Titolo5Carattere" w:customStyle="1">
    <w:name w:val="Titolo 5 Carattere"/>
    <w:basedOn w:val="Carpredefinitoparagrafo"/>
    <w:link w:val="Titolo5"/>
    <w:uiPriority w:val="9"/>
    <w:semiHidden/>
    <w:rsid w:val="00FC693F"/>
    <w:rPr>
      <w:rFonts w:asciiTheme="majorHAnsi" w:hAnsiTheme="majorHAnsi" w:eastAsiaTheme="majorEastAsia" w:cstheme="majorBidi"/>
      <w:color w:val="243F60" w:themeColor="accent1" w:themeShade="7F"/>
    </w:rPr>
  </w:style>
  <w:style w:type="character" w:styleId="Titolo6Carattere" w:customStyle="1">
    <w:name w:val="Titolo 6 Carattere"/>
    <w:basedOn w:val="Carpredefinitoparagrafo"/>
    <w:link w:val="Titolo6"/>
    <w:uiPriority w:val="9"/>
    <w:semiHidden/>
    <w:rsid w:val="00FC693F"/>
    <w:rPr>
      <w:rFonts w:asciiTheme="majorHAnsi" w:hAnsiTheme="majorHAnsi" w:eastAsiaTheme="majorEastAsia" w:cstheme="majorBidi"/>
      <w:i/>
      <w:iCs/>
      <w:color w:val="243F60" w:themeColor="accent1" w:themeShade="7F"/>
    </w:rPr>
  </w:style>
  <w:style w:type="character" w:styleId="Titolo7Carattere" w:customStyle="1">
    <w:name w:val="Titolo 7 Carattere"/>
    <w:basedOn w:val="Carpredefinitoparagrafo"/>
    <w:link w:val="Titolo7"/>
    <w:uiPriority w:val="9"/>
    <w:semiHidden/>
    <w:rsid w:val="00FC693F"/>
    <w:rPr>
      <w:rFonts w:asciiTheme="majorHAnsi" w:hAnsiTheme="majorHAnsi" w:eastAsiaTheme="majorEastAsia" w:cstheme="majorBidi"/>
      <w:i/>
      <w:iCs/>
      <w:color w:val="404040" w:themeColor="text1" w:themeTint="BF"/>
    </w:rPr>
  </w:style>
  <w:style w:type="character" w:styleId="Titolo8Carattere" w:customStyle="1">
    <w:name w:val="Titolo 8 Carattere"/>
    <w:basedOn w:val="Carpredefinitoparagrafo"/>
    <w:link w:val="Titolo8"/>
    <w:uiPriority w:val="9"/>
    <w:semiHidden/>
    <w:rsid w:val="00FC693F"/>
    <w:rPr>
      <w:rFonts w:asciiTheme="majorHAnsi" w:hAnsiTheme="majorHAnsi" w:eastAsiaTheme="majorEastAsia" w:cstheme="majorBidi"/>
      <w:color w:val="4F81BD" w:themeColor="accent1"/>
      <w:sz w:val="20"/>
      <w:szCs w:val="20"/>
    </w:rPr>
  </w:style>
  <w:style w:type="character" w:styleId="Titolo9Carattere" w:customStyle="1">
    <w:name w:val="Titolo 9 Carattere"/>
    <w:basedOn w:val="Carpredefinitoparagrafo"/>
    <w:link w:val="Titolo9"/>
    <w:uiPriority w:val="9"/>
    <w:semiHidden/>
    <w:rsid w:val="00FC693F"/>
    <w:rPr>
      <w:rFonts w:asciiTheme="majorHAnsi" w:hAnsiTheme="majorHAnsi" w:eastAsiaTheme="majorEastAsia" w:cstheme="majorBidi"/>
      <w:i/>
      <w:iCs/>
      <w:color w:val="404040" w:themeColor="text1" w:themeTint="BF"/>
      <w:sz w:val="20"/>
      <w:szCs w:val="20"/>
    </w:rPr>
  </w:style>
  <w:style w:type="paragraph" w:styleId="Didascalia">
    <w:name w:val="caption"/>
    <w:basedOn w:val="Normale"/>
    <w:next w:val="Normale"/>
    <w:uiPriority w:val="35"/>
    <w:semiHidden/>
    <w:unhideWhenUsed/>
    <w:qFormat/>
    <w:rsid w:val="00FC693F"/>
    <w:pPr>
      <w:spacing w:line="240" w:lineRule="auto"/>
    </w:pPr>
    <w:rPr>
      <w:b/>
      <w:bCs/>
      <w:color w:val="4F81BD" w:themeColor="accent1"/>
      <w:sz w:val="18"/>
      <w:szCs w:val="18"/>
    </w:rPr>
  </w:style>
  <w:style w:type="character" w:styleId="Enfasigrassetto">
    <w:name w:val="Strong"/>
    <w:basedOn w:val="Carpredefinitoparagrafo"/>
    <w:uiPriority w:val="22"/>
    <w:qFormat/>
    <w:rsid w:val="00FC693F"/>
    <w:rPr>
      <w:b/>
      <w:bCs/>
    </w:rPr>
  </w:style>
  <w:style w:type="character" w:styleId="Enfasicorsivo">
    <w:name w:val="Emphasis"/>
    <w:basedOn w:val="Carpredefinitoparagrafo"/>
    <w:uiPriority w:val="20"/>
    <w:qFormat/>
    <w:rsid w:val="00FC693F"/>
    <w:rPr>
      <w:i/>
      <w:iCs/>
    </w:rPr>
  </w:style>
  <w:style w:type="paragraph" w:styleId="Citazioneintensa">
    <w:name w:val="Intense Quote"/>
    <w:basedOn w:val="Normale"/>
    <w:next w:val="Normale"/>
    <w:link w:val="CitazioneintensaCarattere"/>
    <w:uiPriority w:val="30"/>
    <w:qFormat/>
    <w:rsid w:val="00FC693F"/>
    <w:pPr>
      <w:pBdr>
        <w:bottom w:val="single" w:color="4F81BD" w:themeColor="accent1" w:sz="4" w:space="4"/>
      </w:pBdr>
      <w:spacing w:before="200" w:after="280"/>
      <w:ind w:left="936" w:right="936"/>
    </w:pPr>
    <w:rPr>
      <w:b/>
      <w:bCs/>
      <w:i/>
      <w:iCs/>
      <w:color w:val="4F81BD" w:themeColor="accent1"/>
    </w:rPr>
  </w:style>
  <w:style w:type="character" w:styleId="CitazioneintensaCarattere" w:customStyle="1">
    <w:name w:val="Citazione intensa Carattere"/>
    <w:basedOn w:val="Carpredefinitoparagrafo"/>
    <w:link w:val="Citazioneintensa"/>
    <w:uiPriority w:val="30"/>
    <w:rsid w:val="00FC693F"/>
    <w:rPr>
      <w:b/>
      <w:bCs/>
      <w:i/>
      <w:iCs/>
      <w:color w:val="4F81BD" w:themeColor="accent1"/>
    </w:rPr>
  </w:style>
  <w:style w:type="character" w:styleId="Enfasidelicata">
    <w:name w:val="Subtle Emphasis"/>
    <w:basedOn w:val="Carpredefinitoparagrafo"/>
    <w:uiPriority w:val="19"/>
    <w:qFormat/>
    <w:rsid w:val="00FC693F"/>
    <w:rPr>
      <w:i/>
      <w:iCs/>
      <w:color w:val="808080" w:themeColor="text1" w:themeTint="7F"/>
    </w:rPr>
  </w:style>
  <w:style w:type="character" w:styleId="Enfasiintensa">
    <w:name w:val="Intense Emphasis"/>
    <w:basedOn w:val="Carpredefinitoparagrafo"/>
    <w:uiPriority w:val="21"/>
    <w:qFormat/>
    <w:rsid w:val="00FC693F"/>
    <w:rPr>
      <w:b/>
      <w:bCs/>
      <w:i/>
      <w:iCs/>
      <w:color w:val="4F81BD" w:themeColor="accent1"/>
    </w:rPr>
  </w:style>
  <w:style w:type="character" w:styleId="Riferimentodelicato">
    <w:name w:val="Subtle Reference"/>
    <w:basedOn w:val="Carpredefinitoparagrafo"/>
    <w:uiPriority w:val="31"/>
    <w:qFormat/>
    <w:rsid w:val="00FC693F"/>
    <w:rPr>
      <w:smallCaps/>
      <w:color w:val="C0504D" w:themeColor="accent2"/>
      <w:u w:val="single"/>
    </w:rPr>
  </w:style>
  <w:style w:type="character" w:styleId="Riferimentointenso">
    <w:name w:val="Intense Reference"/>
    <w:basedOn w:val="Carpredefinitoparagrafo"/>
    <w:uiPriority w:val="32"/>
    <w:qFormat/>
    <w:rsid w:val="00FC693F"/>
    <w:rPr>
      <w:b/>
      <w:bCs/>
      <w:smallCaps/>
      <w:color w:val="C0504D" w:themeColor="accent2"/>
      <w:spacing w:val="5"/>
      <w:u w:val="single"/>
    </w:rPr>
  </w:style>
  <w:style w:type="character" w:styleId="Titolodellibro">
    <w:name w:val="Book Title"/>
    <w:basedOn w:val="Carpredefinitoparagrafo"/>
    <w:uiPriority w:val="33"/>
    <w:qFormat/>
    <w:rsid w:val="00FC693F"/>
    <w:rPr>
      <w:b/>
      <w:bCs/>
      <w:smallCaps/>
      <w:spacing w:val="5"/>
    </w:rPr>
  </w:style>
  <w:style w:type="paragraph" w:styleId="Titolosommario">
    <w:name w:val="TOC Heading"/>
    <w:basedOn w:val="Titolo1"/>
    <w:next w:val="Normale"/>
    <w:uiPriority w:val="39"/>
    <w:semiHidden/>
    <w:unhideWhenUsed/>
    <w:qFormat/>
    <w:rsid w:val="00FC693F"/>
    <w:pPr>
      <w:outlineLvl w:val="9"/>
    </w:pPr>
  </w:style>
  <w:style w:type="table" w:styleId="Grigliatabella">
    <w:name w:val="Table Grid"/>
    <w:basedOn w:val="Tabellanormale"/>
    <w:uiPriority w:val="59"/>
    <w:rsid w:val="00FC693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fondochiaro">
    <w:name w:val="Light Shading"/>
    <w:basedOn w:val="Tabellanormale"/>
    <w:uiPriority w:val="60"/>
    <w:rsid w:val="00FC693F"/>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FC693F"/>
    <w:pPr>
      <w:spacing w:after="0"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FC693F"/>
    <w:pPr>
      <w:spacing w:after="0" w:line="240" w:lineRule="auto"/>
    </w:pPr>
    <w:rPr>
      <w:color w:val="943634" w:themeColor="accent2" w:themeShade="BF"/>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FC693F"/>
    <w:pPr>
      <w:spacing w:after="0" w:line="240" w:lineRule="auto"/>
    </w:pPr>
    <w:rPr>
      <w:color w:val="76923C" w:themeColor="accent3" w:themeShade="BF"/>
    </w:rPr>
    <w:tblPr>
      <w:tblStyleRowBandSize w:val="1"/>
      <w:tblStyleColBandSize w:val="1"/>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FC693F"/>
    <w:pPr>
      <w:spacing w:after="0" w:line="240" w:lineRule="auto"/>
    </w:pPr>
    <w:rPr>
      <w:color w:val="5F497A" w:themeColor="accent4" w:themeShade="BF"/>
    </w:rPr>
    <w:tblPr>
      <w:tblStyleRowBandSize w:val="1"/>
      <w:tblStyleColBandSize w:val="1"/>
      <w:tblBorders>
        <w:top w:val="single" w:color="8064A2" w:themeColor="accent4" w:sz="8" w:space="0"/>
        <w:bottom w:val="single" w:color="8064A2" w:themeColor="accent4" w:sz="8" w:space="0"/>
      </w:tblBorders>
    </w:tblPr>
    <w:tblStylePr w:type="fir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lastRow">
      <w:pPr>
        <w:spacing w:before="0" w:after="0" w:line="240" w:lineRule="auto"/>
      </w:pPr>
      <w:rPr>
        <w:b/>
        <w:bCs/>
      </w:rPr>
      <w:tblPr/>
      <w:tcPr>
        <w:tcBorders>
          <w:top w:val="single" w:color="8064A2" w:themeColor="accent4" w:sz="8" w:space="0"/>
          <w:left w:val="nil"/>
          <w:bottom w:val="single" w:color="8064A2"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FC693F"/>
    <w:pPr>
      <w:spacing w:after="0" w:line="240" w:lineRule="auto"/>
    </w:pPr>
    <w:rPr>
      <w:color w:val="31849B" w:themeColor="accent5" w:themeShade="BF"/>
    </w:rPr>
    <w:tblPr>
      <w:tblStyleRowBandSize w:val="1"/>
      <w:tblStyleColBandSize w:val="1"/>
      <w:tblBorders>
        <w:top w:val="single" w:color="4BACC6" w:themeColor="accent5" w:sz="8" w:space="0"/>
        <w:bottom w:val="single" w:color="4BACC6" w:themeColor="accent5" w:sz="8" w:space="0"/>
      </w:tblBorders>
    </w:tblPr>
    <w:tblStylePr w:type="fir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lastRow">
      <w:pPr>
        <w:spacing w:before="0" w:after="0" w:line="240" w:lineRule="auto"/>
      </w:pPr>
      <w:rPr>
        <w:b/>
        <w:bCs/>
      </w:rPr>
      <w:tblPr/>
      <w:tcPr>
        <w:tcBorders>
          <w:top w:val="single" w:color="4BACC6" w:themeColor="accent5" w:sz="8" w:space="0"/>
          <w:left w:val="nil"/>
          <w:bottom w:val="single" w:color="4BACC6"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chiaro-Colore6">
    <w:name w:val="Light Shading Accent 6"/>
    <w:basedOn w:val="Tabellanormale"/>
    <w:uiPriority w:val="60"/>
    <w:rsid w:val="00FC693F"/>
    <w:pPr>
      <w:spacing w:after="0" w:line="240" w:lineRule="auto"/>
    </w:pPr>
    <w:rPr>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Elencochiaro">
    <w:name w:val="Light List"/>
    <w:basedOn w:val="Tabellanormale"/>
    <w:uiPriority w:val="61"/>
    <w:rsid w:val="00FC693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Elencochiaro-Colore1">
    <w:name w:val="Light List Accent 1"/>
    <w:basedOn w:val="Tabellanormale"/>
    <w:uiPriority w:val="61"/>
    <w:rsid w:val="00FC693F"/>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Elencochiaro-Colore2">
    <w:name w:val="Light List Accent 2"/>
    <w:basedOn w:val="Tabellanormale"/>
    <w:uiPriority w:val="61"/>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Elencochiaro-Colore3">
    <w:name w:val="Light List Accent 3"/>
    <w:basedOn w:val="Tabellanormale"/>
    <w:uiPriority w:val="61"/>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tcBorders>
      </w:tcPr>
    </w:tblStylePr>
    <w:tblStylePr w:type="firstCol">
      <w:rPr>
        <w:b/>
        <w:bCs/>
      </w:rPr>
    </w:tblStylePr>
    <w:tblStylePr w:type="lastCol">
      <w:rPr>
        <w:b/>
        <w:bCs/>
      </w:r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style>
  <w:style w:type="table" w:styleId="Elencochiaro-Colore4">
    <w:name w:val="Light List Accent 4"/>
    <w:basedOn w:val="Tabellanormale"/>
    <w:uiPriority w:val="61"/>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Elencochiaro-Colore5">
    <w:name w:val="Light List Accent 5"/>
    <w:basedOn w:val="Tabellanormale"/>
    <w:uiPriority w:val="61"/>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Elencochiaro-Colore6">
    <w:name w:val="Light List Accent 6"/>
    <w:basedOn w:val="Tabellanormale"/>
    <w:uiPriority w:val="61"/>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Grigliachiara">
    <w:name w:val="Light Grid"/>
    <w:basedOn w:val="Tabellanormale"/>
    <w:uiPriority w:val="62"/>
    <w:rsid w:val="00CB0664"/>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rigliachiara-Colore1">
    <w:name w:val="Light Grid Accent 1"/>
    <w:basedOn w:val="Tabellanormale"/>
    <w:uiPriority w:val="62"/>
    <w:rsid w:val="00CB0664"/>
    <w:pPr>
      <w:spacing w:after="0"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18" w:space="0"/>
          <w:right w:val="single" w:color="4F81BD" w:themeColor="accent1" w:sz="8" w:space="0"/>
          <w:insideH w:val="nil"/>
          <w:insideV w:val="single" w:color="4F81B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insideH w:val="nil"/>
          <w:insideV w:val="single" w:color="4F81B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shd w:val="clear" w:color="auto" w:fill="D3DFEE" w:themeFill="accent1" w:themeFillTint="3F"/>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shd w:val="clear" w:color="auto" w:fill="D3DFEE" w:themeFill="accent1" w:themeFillTint="3F"/>
      </w:tcPr>
    </w:tblStylePr>
    <w:tblStylePr w:type="band2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insideV w:val="single" w:color="4F81BD" w:themeColor="accent1" w:sz="8" w:space="0"/>
        </w:tcBorders>
      </w:tcPr>
    </w:tblStylePr>
  </w:style>
  <w:style w:type="table" w:styleId="Grigliachiara-Colore2">
    <w:name w:val="Light Grid Accent 2"/>
    <w:basedOn w:val="Tabellanormale"/>
    <w:uiPriority w:val="62"/>
    <w:rsid w:val="00CB0664"/>
    <w:pPr>
      <w:spacing w:after="0" w:line="240" w:lineRule="auto"/>
    </w:p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styleId="Grigliachiara-Colore3">
    <w:name w:val="Light Grid Accent 3"/>
    <w:basedOn w:val="Tabellanormale"/>
    <w:uiPriority w:val="62"/>
    <w:rsid w:val="00CB0664"/>
    <w:pPr>
      <w:spacing w:after="0" w:line="240" w:lineRule="auto"/>
    </w:p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color="9BBB59"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color="9BBB59"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color="9BBB59" w:themeColor="accent3" w:sz="8" w:space="0"/>
        </w:tcBorders>
      </w:tcPr>
    </w:tblStylePr>
  </w:style>
  <w:style w:type="table" w:styleId="Grigliachiara-Colore4">
    <w:name w:val="Light Grid Accent 4"/>
    <w:basedOn w:val="Tabellanormale"/>
    <w:uiPriority w:val="62"/>
    <w:rsid w:val="00CB0664"/>
    <w:pPr>
      <w:spacing w:after="0" w:line="240" w:lineRule="auto"/>
    </w:p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color="8064A2"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color="8064A2"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color="8064A2" w:themeColor="accent4" w:sz="8" w:space="0"/>
        </w:tcBorders>
      </w:tcPr>
    </w:tblStylePr>
  </w:style>
  <w:style w:type="table" w:styleId="Grigliachiara-Colore5">
    <w:name w:val="Light Grid Accent 5"/>
    <w:basedOn w:val="Tabellanormale"/>
    <w:uiPriority w:val="62"/>
    <w:rsid w:val="00CB0664"/>
    <w:pPr>
      <w:spacing w:after="0" w:line="240" w:lineRule="auto"/>
    </w:p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color="4BACC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color="4BACC6"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1"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shd w:val="clear" w:color="auto" w:fill="D2EAF1"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color="4BACC6" w:themeColor="accent5" w:sz="8" w:space="0"/>
        </w:tcBorders>
      </w:tcPr>
    </w:tblStylePr>
  </w:style>
  <w:style w:type="table" w:styleId="Grigliachiara-Colore6">
    <w:name w:val="Light Grid Accent 6"/>
    <w:basedOn w:val="Tabellanormale"/>
    <w:uiPriority w:val="62"/>
    <w:rsid w:val="00CB0664"/>
    <w:pPr>
      <w:spacing w:after="0" w:line="240" w:lineRule="auto"/>
    </w:p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Sfondomedio1">
    <w:name w:val="Medium Shading 1"/>
    <w:basedOn w:val="Tabellanormale"/>
    <w:uiPriority w:val="63"/>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tblBorders>
    </w:tblPr>
    <w:tblStylePr w:type="firstRow">
      <w:pPr>
        <w:spacing w:before="0" w:after="0" w:line="240" w:lineRule="auto"/>
      </w:pPr>
      <w:rPr>
        <w:b/>
        <w:bCs/>
        <w:color w:val="FFFFFF" w:themeColor="background1"/>
      </w:rPr>
      <w:tblPr/>
      <w:tcPr>
        <w:tc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shd w:val="clear" w:color="auto" w:fill="4F81BD" w:themeFill="accent1"/>
      </w:tcPr>
    </w:tblStylePr>
    <w:tblStylePr w:type="lastRow">
      <w:pPr>
        <w:spacing w:before="0" w:after="0" w:line="240" w:lineRule="auto"/>
      </w:pPr>
      <w:rPr>
        <w:b/>
        <w:bCs/>
      </w:rPr>
      <w:tblPr/>
      <w:tcPr>
        <w:tcBorders>
          <w:top w:val="double" w:color="7BA0CD" w:themeColor="accent1" w:themeTint="BF" w:sz="6" w:space="0"/>
          <w:left w:val="single" w:color="7BA0CD" w:themeColor="accent1" w:themeTint="BF" w:sz="8" w:space="0"/>
          <w:bottom w:val="single" w:color="7BA0CD" w:themeColor="accent1" w:themeTint="BF" w:sz="8" w:space="0"/>
          <w:right w:val="single" w:color="7BA0CD"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tblBorders>
    </w:tblPr>
    <w:tblStylePr w:type="firstRow">
      <w:pPr>
        <w:spacing w:before="0" w:after="0" w:line="240" w:lineRule="auto"/>
      </w:pPr>
      <w:rPr>
        <w:b/>
        <w:bCs/>
        <w:color w:val="FFFFFF" w:themeColor="background1"/>
      </w:rPr>
      <w:tblPr/>
      <w:tcPr>
        <w:tc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shd w:val="clear" w:color="auto" w:fill="C0504D" w:themeFill="accent2"/>
      </w:tcPr>
    </w:tblStylePr>
    <w:tblStylePr w:type="lastRow">
      <w:pPr>
        <w:spacing w:before="0" w:after="0" w:line="240" w:lineRule="auto"/>
      </w:pPr>
      <w:rPr>
        <w:b/>
        <w:bCs/>
      </w:rPr>
      <w:tblPr/>
      <w:tcPr>
        <w:tcBorders>
          <w:top w:val="double" w:color="CF7B79" w:themeColor="accent2" w:themeTint="BF" w:sz="6" w:space="0"/>
          <w:left w:val="single" w:color="CF7B79" w:themeColor="accent2" w:themeTint="BF" w:sz="8" w:space="0"/>
          <w:bottom w:val="single" w:color="CF7B79" w:themeColor="accent2" w:themeTint="BF" w:sz="8" w:space="0"/>
          <w:right w:val="single" w:color="CF7B79"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tblBorders>
    </w:tblPr>
    <w:tblStylePr w:type="firstRow">
      <w:pPr>
        <w:spacing w:before="0" w:after="0" w:line="240" w:lineRule="auto"/>
      </w:pPr>
      <w:rPr>
        <w:b/>
        <w:bCs/>
        <w:color w:val="FFFFFF" w:themeColor="background1"/>
      </w:rPr>
      <w:tblPr/>
      <w:tcPr>
        <w:tc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3CC82" w:themeColor="accent3" w:themeTint="BF" w:sz="6" w:space="0"/>
          <w:left w:val="single" w:color="B3CC82" w:themeColor="accent3" w:themeTint="BF" w:sz="8" w:space="0"/>
          <w:bottom w:val="single" w:color="B3CC82" w:themeColor="accent3" w:themeTint="BF" w:sz="8" w:space="0"/>
          <w:right w:val="single" w:color="B3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tblBorders>
    </w:tblPr>
    <w:tblStylePr w:type="firstRow">
      <w:pPr>
        <w:spacing w:before="0" w:after="0" w:line="240" w:lineRule="auto"/>
      </w:pPr>
      <w:rPr>
        <w:b/>
        <w:bCs/>
        <w:color w:val="FFFFFF" w:themeColor="background1"/>
      </w:rPr>
      <w:tblPr/>
      <w:tcPr>
        <w:tc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shd w:val="clear" w:color="auto" w:fill="4BACC6" w:themeFill="accent5"/>
      </w:tcPr>
    </w:tblStylePr>
    <w:tblStylePr w:type="lastRow">
      <w:pPr>
        <w:spacing w:before="0" w:after="0" w:line="240" w:lineRule="auto"/>
      </w:pPr>
      <w:rPr>
        <w:b/>
        <w:bCs/>
      </w:rPr>
      <w:tblPr/>
      <w:tcPr>
        <w:tcBorders>
          <w:top w:val="double" w:color="78C0D4" w:themeColor="accent5" w:themeTint="BF" w:sz="6" w:space="0"/>
          <w:left w:val="single" w:color="78C0D4" w:themeColor="accent5" w:themeTint="BF" w:sz="8" w:space="0"/>
          <w:bottom w:val="single" w:color="78C0D4" w:themeColor="accent5" w:themeTint="BF" w:sz="8" w:space="0"/>
          <w:right w:val="single" w:color="78C0D4"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tblBorders>
    </w:tblPr>
    <w:tblStylePr w:type="firstRow">
      <w:pPr>
        <w:spacing w:before="0" w:after="0" w:line="240" w:lineRule="auto"/>
      </w:pPr>
      <w:rPr>
        <w:b/>
        <w:bCs/>
        <w:color w:val="FFFFFF" w:themeColor="background1"/>
      </w:rPr>
      <w:tblPr/>
      <w:tcPr>
        <w:tc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shd w:val="clear" w:color="auto" w:fill="F79646" w:themeFill="accent6"/>
      </w:tcPr>
    </w:tblStylePr>
    <w:tblStylePr w:type="lastRow">
      <w:pPr>
        <w:spacing w:before="0" w:after="0" w:line="240" w:lineRule="auto"/>
      </w:pPr>
      <w:rPr>
        <w:b/>
        <w:bCs/>
      </w:rPr>
      <w:tblPr/>
      <w:tcPr>
        <w:tcBorders>
          <w:top w:val="double" w:color="F9B074" w:themeColor="accent6" w:themeTint="BF" w:sz="6" w:space="0"/>
          <w:left w:val="single" w:color="F9B074" w:themeColor="accent6" w:themeTint="BF" w:sz="8" w:space="0"/>
          <w:bottom w:val="single" w:color="F9B074" w:themeColor="accent6" w:themeTint="BF" w:sz="8" w:space="0"/>
          <w:right w:val="single" w:color="F9B074"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1">
    <w:name w:val="Medium Shading 2 Accent 1"/>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2">
    <w:name w:val="Medium Shading 2 Accent 2"/>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3">
    <w:name w:val="Medium Shading 2 Accent 3"/>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4">
    <w:name w:val="Medium Shading 2 Accent 4"/>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5">
    <w:name w:val="Medium Shading 2 Accent 5"/>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Sfondomedio2-Colore6">
    <w:name w:val="Medium Shading 2 Accent 6"/>
    <w:basedOn w:val="Tabellanormale"/>
    <w:uiPriority w:val="64"/>
    <w:rsid w:val="00CB0664"/>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Elencomedio1">
    <w:name w:val="Medium List 1"/>
    <w:basedOn w:val="Tabellanormale"/>
    <w:uiPriority w:val="65"/>
    <w:rsid w:val="00CB0664"/>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CB0664"/>
    <w:pPr>
      <w:spacing w:after="0" w:line="240" w:lineRule="auto"/>
    </w:pPr>
    <w:rPr>
      <w:color w:val="000000" w:themeColor="text1"/>
    </w:rPr>
    <w:tblPr>
      <w:tblStyleRowBandSize w:val="1"/>
      <w:tblStyleColBandSize w:val="1"/>
      <w:tblBorders>
        <w:top w:val="single" w:color="4F81BD" w:themeColor="accent1" w:sz="8" w:space="0"/>
        <w:bottom w:val="single" w:color="4F81BD" w:themeColor="accent1" w:sz="8" w:space="0"/>
      </w:tblBorders>
    </w:tblPr>
    <w:tblStylePr w:type="firstRow">
      <w:rPr>
        <w:rFonts w:asciiTheme="majorHAnsi" w:hAnsiTheme="majorHAnsi" w:eastAsiaTheme="majorEastAsia" w:cstheme="majorBidi"/>
      </w:rPr>
      <w:tblPr/>
      <w:tcPr>
        <w:tcBorders>
          <w:top w:val="nil"/>
          <w:bottom w:val="single" w:color="4F81BD" w:themeColor="accent1" w:sz="8" w:space="0"/>
        </w:tcBorders>
      </w:tcPr>
    </w:tblStylePr>
    <w:tblStylePr w:type="lastRow">
      <w:rPr>
        <w:b/>
        <w:bCs/>
        <w:color w:val="1F497D" w:themeColor="text2"/>
      </w:rPr>
      <w:tblPr/>
      <w:tcPr>
        <w:tcBorders>
          <w:top w:val="single" w:color="4F81BD" w:themeColor="accent1" w:sz="8" w:space="0"/>
          <w:bottom w:val="single" w:color="4F81BD" w:themeColor="accent1" w:sz="8" w:space="0"/>
        </w:tcBorders>
      </w:tcPr>
    </w:tblStylePr>
    <w:tblStylePr w:type="firstCol">
      <w:rPr>
        <w:b/>
        <w:bCs/>
      </w:rPr>
    </w:tblStylePr>
    <w:tblStylePr w:type="lastCol">
      <w:rPr>
        <w:b/>
        <w:bCs/>
      </w:rPr>
      <w:tblPr/>
      <w:tcPr>
        <w:tcBorders>
          <w:top w:val="single" w:color="4F81BD" w:themeColor="accent1" w:sz="8" w:space="0"/>
          <w:bottom w:val="single" w:color="4F81BD" w:themeColor="accent1" w:sz="8" w:space="0"/>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Colore2">
    <w:name w:val="Medium List 1 Accent 2"/>
    <w:basedOn w:val="Tabellanormale"/>
    <w:uiPriority w:val="65"/>
    <w:rsid w:val="00CB0664"/>
    <w:pPr>
      <w:spacing w:after="0" w:line="240" w:lineRule="auto"/>
    </w:pPr>
    <w:rPr>
      <w:color w:val="000000" w:themeColor="text1"/>
    </w:rPr>
    <w:tblPr>
      <w:tblStyleRowBandSize w:val="1"/>
      <w:tblStyleColBandSize w:val="1"/>
      <w:tblBorders>
        <w:top w:val="single" w:color="C0504D" w:themeColor="accent2" w:sz="8" w:space="0"/>
        <w:bottom w:val="single" w:color="C0504D" w:themeColor="accent2" w:sz="8" w:space="0"/>
      </w:tblBorders>
    </w:tblPr>
    <w:tblStylePr w:type="firstRow">
      <w:rPr>
        <w:rFonts w:asciiTheme="majorHAnsi" w:hAnsiTheme="majorHAnsi" w:eastAsiaTheme="majorEastAsia" w:cstheme="majorBidi"/>
      </w:rPr>
      <w:tblPr/>
      <w:tcPr>
        <w:tcBorders>
          <w:top w:val="nil"/>
          <w:bottom w:val="single" w:color="C0504D" w:themeColor="accent2" w:sz="8" w:space="0"/>
        </w:tcBorders>
      </w:tcPr>
    </w:tblStylePr>
    <w:tblStylePr w:type="lastRow">
      <w:rPr>
        <w:b/>
        <w:bCs/>
        <w:color w:val="1F497D" w:themeColor="text2"/>
      </w:rPr>
      <w:tblPr/>
      <w:tcPr>
        <w:tcBorders>
          <w:top w:val="single" w:color="C0504D" w:themeColor="accent2" w:sz="8" w:space="0"/>
          <w:bottom w:val="single" w:color="C0504D" w:themeColor="accent2" w:sz="8" w:space="0"/>
        </w:tcBorders>
      </w:tcPr>
    </w:tblStylePr>
    <w:tblStylePr w:type="firstCol">
      <w:rPr>
        <w:b/>
        <w:bCs/>
      </w:rPr>
    </w:tblStylePr>
    <w:tblStylePr w:type="lastCol">
      <w:rPr>
        <w:b/>
        <w:bCs/>
      </w:rPr>
      <w:tblPr/>
      <w:tcPr>
        <w:tcBorders>
          <w:top w:val="single" w:color="C0504D" w:themeColor="accent2" w:sz="8" w:space="0"/>
          <w:bottom w:val="single" w:color="C0504D" w:themeColor="accent2" w:sz="8" w:space="0"/>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Elencomedio1-Colore3">
    <w:name w:val="Medium List 1 Accent 3"/>
    <w:basedOn w:val="Tabellanormale"/>
    <w:uiPriority w:val="65"/>
    <w:rsid w:val="00CB0664"/>
    <w:pPr>
      <w:spacing w:after="0" w:line="240" w:lineRule="auto"/>
    </w:pPr>
    <w:rPr>
      <w:color w:val="000000" w:themeColor="text1"/>
    </w:rPr>
    <w:tblPr>
      <w:tblStyleRowBandSize w:val="1"/>
      <w:tblStyleColBandSize w:val="1"/>
      <w:tblBorders>
        <w:top w:val="single" w:color="9BBB59" w:themeColor="accent3" w:sz="8" w:space="0"/>
        <w:bottom w:val="single" w:color="9BBB59" w:themeColor="accent3" w:sz="8" w:space="0"/>
      </w:tblBorders>
    </w:tblPr>
    <w:tblStylePr w:type="firstRow">
      <w:rPr>
        <w:rFonts w:asciiTheme="majorHAnsi" w:hAnsiTheme="majorHAnsi" w:eastAsiaTheme="majorEastAsia" w:cstheme="majorBidi"/>
      </w:rPr>
      <w:tblPr/>
      <w:tcPr>
        <w:tcBorders>
          <w:top w:val="nil"/>
          <w:bottom w:val="single" w:color="9BBB59" w:themeColor="accent3" w:sz="8" w:space="0"/>
        </w:tcBorders>
      </w:tcPr>
    </w:tblStylePr>
    <w:tblStylePr w:type="lastRow">
      <w:rPr>
        <w:b/>
        <w:bCs/>
        <w:color w:val="1F497D" w:themeColor="text2"/>
      </w:rPr>
      <w:tblPr/>
      <w:tcPr>
        <w:tcBorders>
          <w:top w:val="single" w:color="9BBB59" w:themeColor="accent3" w:sz="8" w:space="0"/>
          <w:bottom w:val="single" w:color="9BBB59" w:themeColor="accent3" w:sz="8" w:space="0"/>
        </w:tcBorders>
      </w:tcPr>
    </w:tblStylePr>
    <w:tblStylePr w:type="firstCol">
      <w:rPr>
        <w:b/>
        <w:bCs/>
      </w:rPr>
    </w:tblStylePr>
    <w:tblStylePr w:type="lastCol">
      <w:rPr>
        <w:b/>
        <w:bCs/>
      </w:rPr>
      <w:tblPr/>
      <w:tcPr>
        <w:tcBorders>
          <w:top w:val="single" w:color="9BBB59" w:themeColor="accent3" w:sz="8" w:space="0"/>
          <w:bottom w:val="single" w:color="9BBB59" w:themeColor="accent3" w:sz="8" w:space="0"/>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Elencomedio1-Colore4">
    <w:name w:val="Medium List 1 Accent 4"/>
    <w:basedOn w:val="Tabellanormale"/>
    <w:uiPriority w:val="65"/>
    <w:rsid w:val="00CB0664"/>
    <w:pPr>
      <w:spacing w:after="0" w:line="240" w:lineRule="auto"/>
    </w:pPr>
    <w:rPr>
      <w:color w:val="000000" w:themeColor="text1"/>
    </w:rPr>
    <w:tblPr>
      <w:tblStyleRowBandSize w:val="1"/>
      <w:tblStyleColBandSize w:val="1"/>
      <w:tblBorders>
        <w:top w:val="single" w:color="8064A2" w:themeColor="accent4" w:sz="8" w:space="0"/>
        <w:bottom w:val="single" w:color="8064A2" w:themeColor="accent4" w:sz="8" w:space="0"/>
      </w:tblBorders>
    </w:tblPr>
    <w:tblStylePr w:type="firstRow">
      <w:rPr>
        <w:rFonts w:asciiTheme="majorHAnsi" w:hAnsiTheme="majorHAnsi" w:eastAsiaTheme="majorEastAsia" w:cstheme="majorBidi"/>
      </w:rPr>
      <w:tblPr/>
      <w:tcPr>
        <w:tcBorders>
          <w:top w:val="nil"/>
          <w:bottom w:val="single" w:color="8064A2" w:themeColor="accent4" w:sz="8" w:space="0"/>
        </w:tcBorders>
      </w:tcPr>
    </w:tblStylePr>
    <w:tblStylePr w:type="lastRow">
      <w:rPr>
        <w:b/>
        <w:bCs/>
        <w:color w:val="1F497D" w:themeColor="text2"/>
      </w:rPr>
      <w:tblPr/>
      <w:tcPr>
        <w:tcBorders>
          <w:top w:val="single" w:color="8064A2" w:themeColor="accent4" w:sz="8" w:space="0"/>
          <w:bottom w:val="single" w:color="8064A2" w:themeColor="accent4" w:sz="8" w:space="0"/>
        </w:tcBorders>
      </w:tcPr>
    </w:tblStylePr>
    <w:tblStylePr w:type="firstCol">
      <w:rPr>
        <w:b/>
        <w:bCs/>
      </w:rPr>
    </w:tblStylePr>
    <w:tblStylePr w:type="lastCol">
      <w:rPr>
        <w:b/>
        <w:bCs/>
      </w:rPr>
      <w:tblPr/>
      <w:tcPr>
        <w:tcBorders>
          <w:top w:val="single" w:color="8064A2" w:themeColor="accent4" w:sz="8" w:space="0"/>
          <w:bottom w:val="single" w:color="8064A2" w:themeColor="accent4" w:sz="8" w:space="0"/>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Elencomedio1-Colore5">
    <w:name w:val="Medium List 1 Accent 5"/>
    <w:basedOn w:val="Tabellanormale"/>
    <w:uiPriority w:val="65"/>
    <w:rsid w:val="00CB0664"/>
    <w:pPr>
      <w:spacing w:after="0" w:line="240" w:lineRule="auto"/>
    </w:pPr>
    <w:rPr>
      <w:color w:val="000000" w:themeColor="text1"/>
    </w:rPr>
    <w:tblPr>
      <w:tblStyleRowBandSize w:val="1"/>
      <w:tblStyleColBandSize w:val="1"/>
      <w:tblBorders>
        <w:top w:val="single" w:color="4BACC6" w:themeColor="accent5" w:sz="8" w:space="0"/>
        <w:bottom w:val="single" w:color="4BACC6" w:themeColor="accent5" w:sz="8" w:space="0"/>
      </w:tblBorders>
    </w:tblPr>
    <w:tblStylePr w:type="firstRow">
      <w:rPr>
        <w:rFonts w:asciiTheme="majorHAnsi" w:hAnsiTheme="majorHAnsi" w:eastAsiaTheme="majorEastAsia" w:cstheme="majorBidi"/>
      </w:rPr>
      <w:tblPr/>
      <w:tcPr>
        <w:tcBorders>
          <w:top w:val="nil"/>
          <w:bottom w:val="single" w:color="4BACC6" w:themeColor="accent5" w:sz="8" w:space="0"/>
        </w:tcBorders>
      </w:tcPr>
    </w:tblStylePr>
    <w:tblStylePr w:type="lastRow">
      <w:rPr>
        <w:b/>
        <w:bCs/>
        <w:color w:val="1F497D" w:themeColor="text2"/>
      </w:rPr>
      <w:tblPr/>
      <w:tcPr>
        <w:tcBorders>
          <w:top w:val="single" w:color="4BACC6" w:themeColor="accent5" w:sz="8" w:space="0"/>
          <w:bottom w:val="single" w:color="4BACC6" w:themeColor="accent5" w:sz="8" w:space="0"/>
        </w:tcBorders>
      </w:tcPr>
    </w:tblStylePr>
    <w:tblStylePr w:type="firstCol">
      <w:rPr>
        <w:b/>
        <w:bCs/>
      </w:rPr>
    </w:tblStylePr>
    <w:tblStylePr w:type="lastCol">
      <w:rPr>
        <w:b/>
        <w:bCs/>
      </w:rPr>
      <w:tblPr/>
      <w:tcPr>
        <w:tcBorders>
          <w:top w:val="single" w:color="4BACC6" w:themeColor="accent5" w:sz="8" w:space="0"/>
          <w:bottom w:val="single" w:color="4BACC6" w:themeColor="accent5" w:sz="8" w:space="0"/>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Elencomedio1-Colore6">
    <w:name w:val="Medium List 1 Accent 6"/>
    <w:basedOn w:val="Tabellanormale"/>
    <w:uiPriority w:val="65"/>
    <w:rsid w:val="00CB0664"/>
    <w:pPr>
      <w:spacing w:after="0" w:line="240" w:lineRule="auto"/>
    </w:pPr>
    <w:rPr>
      <w:color w:val="000000" w:themeColor="text1"/>
    </w:rPr>
    <w:tblPr>
      <w:tblStyleRowBandSize w:val="1"/>
      <w:tblStyleColBandSize w:val="1"/>
      <w:tblBorders>
        <w:top w:val="single" w:color="F79646" w:themeColor="accent6" w:sz="8" w:space="0"/>
        <w:bottom w:val="single" w:color="F79646" w:themeColor="accent6" w:sz="8" w:space="0"/>
      </w:tblBorders>
    </w:tblPr>
    <w:tblStylePr w:type="firstRow">
      <w:rPr>
        <w:rFonts w:asciiTheme="majorHAnsi" w:hAnsiTheme="majorHAnsi" w:eastAsiaTheme="majorEastAsia" w:cstheme="majorBidi"/>
      </w:rPr>
      <w:tblPr/>
      <w:tcPr>
        <w:tcBorders>
          <w:top w:val="nil"/>
          <w:bottom w:val="single" w:color="F79646" w:themeColor="accent6" w:sz="8" w:space="0"/>
        </w:tcBorders>
      </w:tcPr>
    </w:tblStylePr>
    <w:tblStylePr w:type="lastRow">
      <w:rPr>
        <w:b/>
        <w:bCs/>
        <w:color w:val="1F497D" w:themeColor="text2"/>
      </w:rPr>
      <w:tblPr/>
      <w:tcPr>
        <w:tcBorders>
          <w:top w:val="single" w:color="F79646" w:themeColor="accent6" w:sz="8" w:space="0"/>
          <w:bottom w:val="single" w:color="F79646" w:themeColor="accent6" w:sz="8" w:space="0"/>
        </w:tcBorders>
      </w:tcPr>
    </w:tblStylePr>
    <w:tblStylePr w:type="firstCol">
      <w:rPr>
        <w:b/>
        <w:bCs/>
      </w:rPr>
    </w:tblStylePr>
    <w:tblStylePr w:type="lastCol">
      <w:rPr>
        <w:b/>
        <w:bCs/>
      </w:rPr>
      <w:tblPr/>
      <w:tcPr>
        <w:tcBorders>
          <w:top w:val="single" w:color="F79646" w:themeColor="accent6" w:sz="8" w:space="0"/>
          <w:bottom w:val="single" w:color="F79646" w:themeColor="accent6" w:sz="8" w:space="0"/>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Elencomedio2">
    <w:name w:val="Medium List 2"/>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rPr>
        <w:sz w:val="24"/>
        <w:szCs w:val="24"/>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tblPr/>
      <w:tcPr>
        <w:tcBorders>
          <w:top w:val="single" w:color="C0504D"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C0504D" w:themeColor="accent2" w:sz="8" w:space="0"/>
          <w:insideH w:val="nil"/>
          <w:insideV w:val="nil"/>
        </w:tcBorders>
        <w:shd w:val="clear" w:color="auto" w:fill="FFFFFF" w:themeFill="background1"/>
      </w:tcPr>
    </w:tblStylePr>
    <w:tblStylePr w:type="lastCol">
      <w:tblPr/>
      <w:tcPr>
        <w:tcBorders>
          <w:top w:val="nil"/>
          <w:left w:val="single" w:color="C0504D"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tblBorders>
    </w:tblPr>
    <w:tblStylePr w:type="firstRow">
      <w:rPr>
        <w:sz w:val="24"/>
        <w:szCs w:val="24"/>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tblPr/>
      <w:tcPr>
        <w:tcBorders>
          <w:top w:val="single" w:color="9BBB59"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9BBB59" w:themeColor="accent3" w:sz="8" w:space="0"/>
          <w:insideH w:val="nil"/>
          <w:insideV w:val="nil"/>
        </w:tcBorders>
        <w:shd w:val="clear" w:color="auto" w:fill="FFFFFF" w:themeFill="background1"/>
      </w:tcPr>
    </w:tblStylePr>
    <w:tblStylePr w:type="lastCol">
      <w:tblPr/>
      <w:tcPr>
        <w:tcBorders>
          <w:top w:val="nil"/>
          <w:left w:val="single" w:color="9BBB59"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rPr>
        <w:sz w:val="24"/>
        <w:szCs w:val="24"/>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tblPr/>
      <w:tcPr>
        <w:tcBorders>
          <w:top w:val="single" w:color="8064A2"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8064A2" w:themeColor="accent4" w:sz="8" w:space="0"/>
          <w:insideH w:val="nil"/>
          <w:insideV w:val="nil"/>
        </w:tcBorders>
        <w:shd w:val="clear" w:color="auto" w:fill="FFFFFF" w:themeFill="background1"/>
      </w:tcPr>
    </w:tblStylePr>
    <w:tblStylePr w:type="lastCol">
      <w:tblPr/>
      <w:tcPr>
        <w:tcBorders>
          <w:top w:val="nil"/>
          <w:left w:val="single" w:color="8064A2"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rPr>
        <w:sz w:val="24"/>
        <w:szCs w:val="24"/>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tblPr/>
      <w:tcPr>
        <w:tcBorders>
          <w:top w:val="single" w:color="4BACC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BACC6" w:themeColor="accent5" w:sz="8" w:space="0"/>
          <w:insideH w:val="nil"/>
          <w:insideV w:val="nil"/>
        </w:tcBorders>
        <w:shd w:val="clear" w:color="auto" w:fill="FFFFFF" w:themeFill="background1"/>
      </w:tcPr>
    </w:tblStylePr>
    <w:tblStylePr w:type="lastCol">
      <w:tblPr/>
      <w:tcPr>
        <w:tcBorders>
          <w:top w:val="nil"/>
          <w:left w:val="single" w:color="4BACC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rPr>
        <w:sz w:val="24"/>
        <w:szCs w:val="24"/>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tblPr/>
      <w:tcPr>
        <w:tcBorders>
          <w:top w:val="single" w:color="F79646"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79646" w:themeColor="accent6" w:sz="8" w:space="0"/>
          <w:insideH w:val="nil"/>
          <w:insideV w:val="nil"/>
        </w:tcBorders>
        <w:shd w:val="clear" w:color="auto" w:fill="FFFFFF" w:themeFill="background1"/>
      </w:tcPr>
    </w:tblStylePr>
    <w:tblStylePr w:type="lastCol">
      <w:tblPr/>
      <w:tcPr>
        <w:tcBorders>
          <w:top w:val="nil"/>
          <w:left w:val="single" w:color="F79646"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1">
    <w:name w:val="Medium Grid 1"/>
    <w:basedOn w:val="Tabellanormale"/>
    <w:uiPriority w:val="67"/>
    <w:rsid w:val="00CB0664"/>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rsid w:val="00CB0664"/>
    <w:pPr>
      <w:spacing w:after="0" w:line="240" w:lineRule="auto"/>
    </w:pPr>
    <w:tblPr>
      <w:tblStyleRowBandSize w:val="1"/>
      <w:tblStyleColBandSize w:val="1"/>
      <w:tblBorders>
        <w:top w:val="single" w:color="7BA0CD" w:themeColor="accent1" w:themeTint="BF" w:sz="8" w:space="0"/>
        <w:left w:val="single" w:color="7BA0CD" w:themeColor="accent1" w:themeTint="BF" w:sz="8" w:space="0"/>
        <w:bottom w:val="single" w:color="7BA0CD" w:themeColor="accent1" w:themeTint="BF" w:sz="8" w:space="0"/>
        <w:right w:val="single" w:color="7BA0CD" w:themeColor="accent1" w:themeTint="BF" w:sz="8" w:space="0"/>
        <w:insideH w:val="single" w:color="7BA0CD" w:themeColor="accent1" w:themeTint="BF" w:sz="8" w:space="0"/>
        <w:insideV w:val="single" w:color="7BA0CD" w:themeColor="accent1" w:themeTint="BF" w:sz="8" w:space="0"/>
      </w:tblBorders>
    </w:tblPr>
    <w:tcPr>
      <w:shd w:val="clear" w:color="auto" w:fill="D3DFEE" w:themeFill="accent1" w:themeFillTint="3F"/>
    </w:tcPr>
    <w:tblStylePr w:type="firstRow">
      <w:rPr>
        <w:b/>
        <w:bCs/>
      </w:rPr>
    </w:tblStylePr>
    <w:tblStylePr w:type="lastRow">
      <w:rPr>
        <w:b/>
        <w:bCs/>
      </w:rPr>
      <w:tblPr/>
      <w:tcPr>
        <w:tcBorders>
          <w:top w:val="single" w:color="7BA0CD" w:themeColor="accent1" w:themeTint="BF" w:sz="18" w:space="0"/>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1-Colore2">
    <w:name w:val="Medium Grid 1 Accent 2"/>
    <w:basedOn w:val="Tabellanormale"/>
    <w:uiPriority w:val="67"/>
    <w:rsid w:val="00CB0664"/>
    <w:pPr>
      <w:spacing w:after="0" w:line="240" w:lineRule="auto"/>
    </w:pPr>
    <w:tblPr>
      <w:tblStyleRowBandSize w:val="1"/>
      <w:tblStyleColBandSize w:val="1"/>
      <w:tblBorders>
        <w:top w:val="single" w:color="CF7B79" w:themeColor="accent2" w:themeTint="BF" w:sz="8" w:space="0"/>
        <w:left w:val="single" w:color="CF7B79" w:themeColor="accent2" w:themeTint="BF" w:sz="8" w:space="0"/>
        <w:bottom w:val="single" w:color="CF7B79" w:themeColor="accent2" w:themeTint="BF" w:sz="8" w:space="0"/>
        <w:right w:val="single" w:color="CF7B79" w:themeColor="accent2" w:themeTint="BF" w:sz="8" w:space="0"/>
        <w:insideH w:val="single" w:color="CF7B79" w:themeColor="accent2" w:themeTint="BF" w:sz="8" w:space="0"/>
        <w:insideV w:val="single" w:color="CF7B79" w:themeColor="accent2" w:themeTint="BF" w:sz="8" w:space="0"/>
      </w:tblBorders>
    </w:tblPr>
    <w:tcPr>
      <w:shd w:val="clear" w:color="auto" w:fill="EFD3D2" w:themeFill="accent2" w:themeFillTint="3F"/>
    </w:tcPr>
    <w:tblStylePr w:type="firstRow">
      <w:rPr>
        <w:b/>
        <w:bCs/>
      </w:rPr>
    </w:tblStylePr>
    <w:tblStylePr w:type="lastRow">
      <w:rPr>
        <w:b/>
        <w:bCs/>
      </w:rPr>
      <w:tblPr/>
      <w:tcPr>
        <w:tcBorders>
          <w:top w:val="single" w:color="CF7B79" w:themeColor="accent2" w:themeTint="BF" w:sz="18" w:space="0"/>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media1-Colore3">
    <w:name w:val="Medium Grid 1 Accent 3"/>
    <w:basedOn w:val="Tabellanormale"/>
    <w:uiPriority w:val="67"/>
    <w:rsid w:val="00CB0664"/>
    <w:pPr>
      <w:spacing w:after="0" w:line="240" w:lineRule="auto"/>
    </w:pPr>
    <w:tblPr>
      <w:tblStyleRowBandSize w:val="1"/>
      <w:tblStyleColBandSize w:val="1"/>
      <w:tblBorders>
        <w:top w:val="single" w:color="B3CC82" w:themeColor="accent3" w:themeTint="BF" w:sz="8" w:space="0"/>
        <w:left w:val="single" w:color="B3CC82" w:themeColor="accent3" w:themeTint="BF" w:sz="8" w:space="0"/>
        <w:bottom w:val="single" w:color="B3CC82" w:themeColor="accent3" w:themeTint="BF" w:sz="8" w:space="0"/>
        <w:right w:val="single" w:color="B3CC82" w:themeColor="accent3" w:themeTint="BF" w:sz="8" w:space="0"/>
        <w:insideH w:val="single" w:color="B3CC82" w:themeColor="accent3" w:themeTint="BF" w:sz="8" w:space="0"/>
        <w:insideV w:val="single" w:color="B3CC82" w:themeColor="accent3" w:themeTint="BF" w:sz="8" w:space="0"/>
      </w:tblBorders>
    </w:tblPr>
    <w:tcPr>
      <w:shd w:val="clear" w:color="auto" w:fill="E6EED5" w:themeFill="accent3" w:themeFillTint="3F"/>
    </w:tcPr>
    <w:tblStylePr w:type="firstRow">
      <w:rPr>
        <w:b/>
        <w:bCs/>
      </w:rPr>
    </w:tblStylePr>
    <w:tblStylePr w:type="lastRow">
      <w:rPr>
        <w:b/>
        <w:bCs/>
      </w:rPr>
      <w:tblPr/>
      <w:tcPr>
        <w:tcBorders>
          <w:top w:val="single" w:color="B3CC82" w:themeColor="accent3" w:themeTint="BF" w:sz="18" w:space="0"/>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1-Colore4">
    <w:name w:val="Medium Grid 1 Accent 4"/>
    <w:basedOn w:val="Tabellanormale"/>
    <w:uiPriority w:val="67"/>
    <w:rsid w:val="00CB0664"/>
    <w:pPr>
      <w:spacing w:after="0" w:line="240" w:lineRule="auto"/>
    </w:pPr>
    <w:tblPr>
      <w:tblStyleRowBandSize w:val="1"/>
      <w:tblStyleColBandSize w:val="1"/>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insideV w:val="single" w:color="9F8AB9" w:themeColor="accent4" w:themeTint="BF" w:sz="8" w:space="0"/>
      </w:tblBorders>
    </w:tblPr>
    <w:tcPr>
      <w:shd w:val="clear" w:color="auto" w:fill="DFD8E8" w:themeFill="accent4" w:themeFillTint="3F"/>
    </w:tcPr>
    <w:tblStylePr w:type="firstRow">
      <w:rPr>
        <w:b/>
        <w:bCs/>
      </w:rPr>
    </w:tblStylePr>
    <w:tblStylePr w:type="lastRow">
      <w:rPr>
        <w:b/>
        <w:bCs/>
      </w:rPr>
      <w:tblPr/>
      <w:tcPr>
        <w:tcBorders>
          <w:top w:val="single" w:color="9F8AB9" w:themeColor="accent4" w:themeTint="BF" w:sz="18" w:space="0"/>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media1-Colore5">
    <w:name w:val="Medium Grid 1 Accent 5"/>
    <w:basedOn w:val="Tabellanormale"/>
    <w:uiPriority w:val="67"/>
    <w:rsid w:val="00CB0664"/>
    <w:pPr>
      <w:spacing w:after="0" w:line="240" w:lineRule="auto"/>
    </w:pPr>
    <w:tblPr>
      <w:tblStyleRowBandSize w:val="1"/>
      <w:tblStyleColBandSize w:val="1"/>
      <w:tblBorders>
        <w:top w:val="single" w:color="78C0D4" w:themeColor="accent5" w:themeTint="BF" w:sz="8" w:space="0"/>
        <w:left w:val="single" w:color="78C0D4" w:themeColor="accent5" w:themeTint="BF" w:sz="8" w:space="0"/>
        <w:bottom w:val="single" w:color="78C0D4" w:themeColor="accent5" w:themeTint="BF" w:sz="8" w:space="0"/>
        <w:right w:val="single" w:color="78C0D4" w:themeColor="accent5" w:themeTint="BF" w:sz="8" w:space="0"/>
        <w:insideH w:val="single" w:color="78C0D4" w:themeColor="accent5" w:themeTint="BF" w:sz="8" w:space="0"/>
        <w:insideV w:val="single" w:color="78C0D4" w:themeColor="accent5" w:themeTint="BF" w:sz="8" w:space="0"/>
      </w:tblBorders>
    </w:tblPr>
    <w:tcPr>
      <w:shd w:val="clear" w:color="auto" w:fill="D2EAF1" w:themeFill="accent5" w:themeFillTint="3F"/>
    </w:tcPr>
    <w:tblStylePr w:type="firstRow">
      <w:rPr>
        <w:b/>
        <w:bCs/>
      </w:rPr>
    </w:tblStylePr>
    <w:tblStylePr w:type="lastRow">
      <w:rPr>
        <w:b/>
        <w:bCs/>
      </w:rPr>
      <w:tblPr/>
      <w:tcPr>
        <w:tcBorders>
          <w:top w:val="single" w:color="78C0D4" w:themeColor="accent5" w:themeTint="BF" w:sz="18" w:space="0"/>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media1-Colore6">
    <w:name w:val="Medium Grid 1 Accent 6"/>
    <w:basedOn w:val="Tabellanormale"/>
    <w:uiPriority w:val="67"/>
    <w:rsid w:val="00CB0664"/>
    <w:pPr>
      <w:spacing w:after="0" w:line="240" w:lineRule="auto"/>
    </w:pPr>
    <w:tblPr>
      <w:tblStyleRowBandSize w:val="1"/>
      <w:tblStyleColBandSize w:val="1"/>
      <w:tblBorders>
        <w:top w:val="single" w:color="F9B074" w:themeColor="accent6" w:themeTint="BF" w:sz="8" w:space="0"/>
        <w:left w:val="single" w:color="F9B074" w:themeColor="accent6" w:themeTint="BF" w:sz="8" w:space="0"/>
        <w:bottom w:val="single" w:color="F9B074" w:themeColor="accent6" w:themeTint="BF" w:sz="8" w:space="0"/>
        <w:right w:val="single" w:color="F9B074" w:themeColor="accent6" w:themeTint="BF" w:sz="8" w:space="0"/>
        <w:insideH w:val="single" w:color="F9B074" w:themeColor="accent6" w:themeTint="BF" w:sz="8" w:space="0"/>
        <w:insideV w:val="single" w:color="F9B074" w:themeColor="accent6" w:themeTint="BF" w:sz="8" w:space="0"/>
      </w:tblBorders>
    </w:tblPr>
    <w:tcPr>
      <w:shd w:val="clear" w:color="auto" w:fill="FDE4D0" w:themeFill="accent6" w:themeFillTint="3F"/>
    </w:tcPr>
    <w:tblStylePr w:type="firstRow">
      <w:rPr>
        <w:b/>
        <w:bCs/>
      </w:rPr>
    </w:tblStylePr>
    <w:tblStylePr w:type="lastRow">
      <w:rPr>
        <w:b/>
        <w:bCs/>
      </w:rPr>
      <w:tblPr/>
      <w:tcPr>
        <w:tcBorders>
          <w:top w:val="single" w:color="F9B074" w:themeColor="accent6" w:themeTint="BF" w:sz="18" w:space="0"/>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2">
    <w:name w:val="Medium Grid 2"/>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insideH w:val="single" w:color="4F81BD" w:themeColor="accent1" w:sz="8" w:space="0"/>
        <w:insideV w:val="single" w:color="4F81BD" w:themeColor="accent1" w:sz="8" w:space="0"/>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color="4F81BD" w:themeColor="accent1" w:sz="6" w:space="0"/>
          <w:insideV w:val="single" w:color="4F81BD" w:themeColor="accent1" w:sz="6" w:space="0"/>
        </w:tcBorders>
        <w:shd w:val="clear" w:color="auto" w:fill="A7BFDE"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color="C0504D" w:themeColor="accent2" w:sz="6" w:space="0"/>
          <w:insideV w:val="single" w:color="C0504D" w:themeColor="accent2" w:sz="6" w:space="0"/>
        </w:tcBorders>
        <w:shd w:val="clear" w:color="auto" w:fill="DFA7A6"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color="9BBB59" w:themeColor="accent3" w:sz="6" w:space="0"/>
          <w:insideV w:val="single" w:color="9BBB59" w:themeColor="accent3" w:sz="6" w:space="0"/>
        </w:tcBorders>
        <w:shd w:val="clear" w:color="auto" w:fill="CDDDAC"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color="8064A2" w:themeColor="accent4" w:sz="6" w:space="0"/>
          <w:insideV w:val="single" w:color="8064A2" w:themeColor="accent4" w:sz="6" w:space="0"/>
        </w:tcBorders>
        <w:shd w:val="clear" w:color="auto" w:fill="BFB1D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color="4BACC6" w:themeColor="accent5" w:sz="6" w:space="0"/>
          <w:insideV w:val="single" w:color="4BACC6" w:themeColor="accent5" w:sz="6" w:space="0"/>
        </w:tcBorders>
        <w:shd w:val="clear" w:color="auto" w:fill="A5D5E2"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CB0664"/>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color="F79646" w:themeColor="accent6" w:sz="6" w:space="0"/>
          <w:insideV w:val="single" w:color="F79646" w:themeColor="accent6" w:sz="6" w:space="0"/>
        </w:tcBorders>
        <w:shd w:val="clear" w:color="auto" w:fill="FBCAA2"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rigliamedia3-Colore1">
    <w:name w:val="Medium Grid 3 Accent 1"/>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3DFEE"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F81BD"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F81BD"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F81BD"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F81BD"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7BFDE"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7BFDE" w:themeFill="accent1" w:themeFillTint="7F"/>
      </w:tcPr>
    </w:tblStylePr>
  </w:style>
  <w:style w:type="table" w:styleId="Grigliamedia3-Colore2">
    <w:name w:val="Medium Grid 3 Accent 2"/>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FD3D2"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C0504D"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C0504D"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C0504D"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C0504D"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FA7A6"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FA7A6" w:themeFill="accent2" w:themeFillTint="7F"/>
      </w:tcPr>
    </w:tblStylePr>
  </w:style>
  <w:style w:type="table" w:styleId="Grigliamedia3-Colore3">
    <w:name w:val="Medium Grid 3 Accent 3"/>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6EED5"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9BBB59"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9BBB59"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9BBB59"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9BBB59"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CDDDAC"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CDDDAC" w:themeFill="accent3" w:themeFillTint="7F"/>
      </w:tcPr>
    </w:tblStylePr>
  </w:style>
  <w:style w:type="table" w:styleId="Grigliamedia3-Colore4">
    <w:name w:val="Medium Grid 3 Accent 4"/>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FD8E8"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8064A2"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8064A2"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8064A2"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8064A2"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FB1D0"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FB1D0" w:themeFill="accent4" w:themeFillTint="7F"/>
      </w:tcPr>
    </w:tblStylePr>
  </w:style>
  <w:style w:type="table" w:styleId="Grigliamedia3-Colore5">
    <w:name w:val="Medium Grid 3 Accent 5"/>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2EAF1"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4BACC6"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4BACC6"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4BACC6"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4BACC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A5D5E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A5D5E2" w:themeFill="accent5" w:themeFillTint="7F"/>
      </w:tcPr>
    </w:tblStylePr>
  </w:style>
  <w:style w:type="table" w:styleId="Grigliamedia3-Colore6">
    <w:name w:val="Medium Grid 3 Accent 6"/>
    <w:basedOn w:val="Tabellanormale"/>
    <w:uiPriority w:val="69"/>
    <w:rsid w:val="00CB0664"/>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DE4D0"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79646"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79646"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79646"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F79646"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BCAA2"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BCAA2" w:themeFill="accent6" w:themeFillTint="7F"/>
      </w:tcPr>
    </w:tblStylePr>
  </w:style>
  <w:style w:type="table" w:styleId="Elencoscuro">
    <w:name w:val="Dark List"/>
    <w:basedOn w:val="Tabellanormale"/>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365F91"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Elencoscuro-Colore2">
    <w:name w:val="Dark List Accent 2"/>
    <w:basedOn w:val="Tabellanormale"/>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943634"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Elencoscuro-Colore3">
    <w:name w:val="Dark List Accent 3"/>
    <w:basedOn w:val="Tabellanormale"/>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76923C"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Elencoscuro-Colore4">
    <w:name w:val="Dark List Accent 4"/>
    <w:basedOn w:val="Tabellanormale"/>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F497A"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Elencoscuro-Colore5">
    <w:name w:val="Dark List Accent 5"/>
    <w:basedOn w:val="Tabellanormale"/>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31849B"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lencoscuro-Colore6">
    <w:name w:val="Dark List Accent 6"/>
    <w:basedOn w:val="Tabellanormale"/>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E36C0A"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fondoacolori">
    <w:name w:val="Colorful Shading"/>
    <w:basedOn w:val="Tabellanormale"/>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4F81BD" w:themeColor="accent1" w:sz="4" w:space="0"/>
        <w:bottom w:val="single" w:color="4F81BD" w:themeColor="accent1" w:sz="4" w:space="0"/>
        <w:right w:val="single" w:color="4F81BD" w:themeColor="accent1" w:sz="4" w:space="0"/>
        <w:insideH w:val="single" w:color="FFFFFF" w:themeColor="background1" w:sz="4" w:space="0"/>
        <w:insideV w:val="single" w:color="FFFFFF" w:themeColor="background1" w:sz="4" w:space="0"/>
      </w:tblBorders>
    </w:tblPr>
    <w:tcPr>
      <w:shd w:val="clear" w:color="auto" w:fill="EDF2F8" w:themeFill="accent1"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color="2C4C74" w:themeColor="accent1" w:themeShade="99" w:sz="4" w:space="0"/>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CB0664"/>
    <w:pPr>
      <w:spacing w:after="0" w:line="240" w:lineRule="auto"/>
    </w:pPr>
    <w:rPr>
      <w:color w:val="000000" w:themeColor="text1"/>
    </w:rPr>
    <w:tblPr>
      <w:tblStyleRowBandSize w:val="1"/>
      <w:tblStyleColBandSize w:val="1"/>
      <w:tblBorders>
        <w:top w:val="single" w:color="C0504D" w:themeColor="accent2" w:sz="24" w:space="0"/>
        <w:left w:val="single" w:color="C0504D" w:themeColor="accent2" w:sz="4" w:space="0"/>
        <w:bottom w:val="single" w:color="C0504D" w:themeColor="accent2" w:sz="4" w:space="0"/>
        <w:right w:val="single" w:color="C0504D" w:themeColor="accent2" w:sz="4" w:space="0"/>
        <w:insideH w:val="single" w:color="FFFFFF" w:themeColor="background1" w:sz="4" w:space="0"/>
        <w:insideV w:val="single" w:color="FFFFFF" w:themeColor="background1" w:sz="4" w:space="0"/>
      </w:tblBorders>
    </w:tblPr>
    <w:tcPr>
      <w:shd w:val="clear" w:color="auto" w:fill="F8EDED" w:themeFill="accent2" w:themeFillTint="19"/>
    </w:tcPr>
    <w:tblStylePr w:type="firstRow">
      <w:rPr>
        <w:b/>
        <w:bCs/>
      </w:rPr>
      <w:tblPr/>
      <w:tcPr>
        <w:tcBorders>
          <w:top w:val="nil"/>
          <w:left w:val="nil"/>
          <w:bottom w:val="single" w:color="C0504D"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color="772C2A" w:themeColor="accent2" w:themeShade="99" w:sz="4" w:space="0"/>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rsid w:val="00CB0664"/>
    <w:pPr>
      <w:spacing w:after="0" w:line="240" w:lineRule="auto"/>
    </w:pPr>
    <w:rPr>
      <w:color w:val="000000" w:themeColor="text1"/>
    </w:rPr>
    <w:tblPr>
      <w:tblStyleRowBandSize w:val="1"/>
      <w:tblStyleColBandSize w:val="1"/>
      <w:tblBorders>
        <w:top w:val="single" w:color="8064A2" w:themeColor="accent4" w:sz="24" w:space="0"/>
        <w:left w:val="single" w:color="9BBB59" w:themeColor="accent3" w:sz="4" w:space="0"/>
        <w:bottom w:val="single" w:color="9BBB59" w:themeColor="accent3" w:sz="4" w:space="0"/>
        <w:right w:val="single" w:color="9BBB59" w:themeColor="accent3" w:sz="4" w:space="0"/>
        <w:insideH w:val="single" w:color="FFFFFF" w:themeColor="background1" w:sz="4" w:space="0"/>
        <w:insideV w:val="single" w:color="FFFFFF" w:themeColor="background1" w:sz="4" w:space="0"/>
      </w:tblBorders>
    </w:tblPr>
    <w:tcPr>
      <w:shd w:val="clear" w:color="auto" w:fill="F5F8EE" w:themeFill="accent3" w:themeFillTint="19"/>
    </w:tcPr>
    <w:tblStylePr w:type="firstRow">
      <w:rPr>
        <w:b/>
        <w:bCs/>
      </w:rPr>
      <w:tblPr/>
      <w:tcPr>
        <w:tcBorders>
          <w:top w:val="nil"/>
          <w:left w:val="nil"/>
          <w:bottom w:val="single" w:color="8064A2"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color="5E7530" w:themeColor="accent3" w:themeShade="99" w:sz="4" w:space="0"/>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fondoacolori-Colore4">
    <w:name w:val="Colorful Shading Accent 4"/>
    <w:basedOn w:val="Tabellanormale"/>
    <w:uiPriority w:val="71"/>
    <w:rsid w:val="00CB0664"/>
    <w:pPr>
      <w:spacing w:after="0" w:line="240" w:lineRule="auto"/>
    </w:pPr>
    <w:rPr>
      <w:color w:val="000000" w:themeColor="text1"/>
    </w:rPr>
    <w:tblPr>
      <w:tblStyleRowBandSize w:val="1"/>
      <w:tblStyleColBandSize w:val="1"/>
      <w:tblBorders>
        <w:top w:val="single" w:color="9BBB59" w:themeColor="accent3" w:sz="24" w:space="0"/>
        <w:left w:val="single" w:color="8064A2" w:themeColor="accent4" w:sz="4" w:space="0"/>
        <w:bottom w:val="single" w:color="8064A2" w:themeColor="accent4" w:sz="4" w:space="0"/>
        <w:right w:val="single" w:color="8064A2" w:themeColor="accent4" w:sz="4" w:space="0"/>
        <w:insideH w:val="single" w:color="FFFFFF" w:themeColor="background1" w:sz="4" w:space="0"/>
        <w:insideV w:val="single" w:color="FFFFFF" w:themeColor="background1" w:sz="4" w:space="0"/>
      </w:tblBorders>
    </w:tblPr>
    <w:tcPr>
      <w:shd w:val="clear" w:color="auto" w:fill="F2EFF6" w:themeFill="accent4" w:themeFillTint="19"/>
    </w:tcPr>
    <w:tblStylePr w:type="firstRow">
      <w:rPr>
        <w:b/>
        <w:bCs/>
      </w:rPr>
      <w:tblPr/>
      <w:tcPr>
        <w:tcBorders>
          <w:top w:val="nil"/>
          <w:left w:val="nil"/>
          <w:bottom w:val="single" w:color="9BBB59"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color="4C3B62" w:themeColor="accent4" w:themeShade="99" w:sz="4" w:space="0"/>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rsid w:val="00CB0664"/>
    <w:pPr>
      <w:spacing w:after="0" w:line="240" w:lineRule="auto"/>
    </w:pPr>
    <w:rPr>
      <w:color w:val="000000" w:themeColor="text1"/>
    </w:rPr>
    <w:tblPr>
      <w:tblStyleRowBandSize w:val="1"/>
      <w:tblStyleColBandSize w:val="1"/>
      <w:tblBorders>
        <w:top w:val="single" w:color="F79646" w:themeColor="accent6" w:sz="24" w:space="0"/>
        <w:left w:val="single" w:color="4BACC6" w:themeColor="accent5" w:sz="4" w:space="0"/>
        <w:bottom w:val="single" w:color="4BACC6" w:themeColor="accent5" w:sz="4" w:space="0"/>
        <w:right w:val="single" w:color="4BACC6" w:themeColor="accent5" w:sz="4" w:space="0"/>
        <w:insideH w:val="single" w:color="FFFFFF" w:themeColor="background1" w:sz="4" w:space="0"/>
        <w:insideV w:val="single" w:color="FFFFFF" w:themeColor="background1" w:sz="4" w:space="0"/>
      </w:tblBorders>
    </w:tblPr>
    <w:tcPr>
      <w:shd w:val="clear" w:color="auto" w:fill="EDF6F9" w:themeFill="accent5" w:themeFillTint="19"/>
    </w:tcPr>
    <w:tblStylePr w:type="firstRow">
      <w:rPr>
        <w:b/>
        <w:bCs/>
      </w:rPr>
      <w:tblPr/>
      <w:tcPr>
        <w:tcBorders>
          <w:top w:val="nil"/>
          <w:left w:val="nil"/>
          <w:bottom w:val="single" w:color="F79646"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color="276A7C" w:themeColor="accent5" w:themeShade="99" w:sz="4" w:space="0"/>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CB0664"/>
    <w:pPr>
      <w:spacing w:after="0" w:line="240" w:lineRule="auto"/>
    </w:pPr>
    <w:rPr>
      <w:color w:val="000000" w:themeColor="text1"/>
    </w:rPr>
    <w:tblPr>
      <w:tblStyleRowBandSize w:val="1"/>
      <w:tblStyleColBandSize w:val="1"/>
      <w:tblBorders>
        <w:top w:val="single" w:color="4BACC6" w:themeColor="accent5" w:sz="24" w:space="0"/>
        <w:left w:val="single" w:color="F79646" w:themeColor="accent6" w:sz="4" w:space="0"/>
        <w:bottom w:val="single" w:color="F79646" w:themeColor="accent6" w:sz="4" w:space="0"/>
        <w:right w:val="single" w:color="F79646" w:themeColor="accent6" w:sz="4" w:space="0"/>
        <w:insideH w:val="single" w:color="FFFFFF" w:themeColor="background1" w:sz="4" w:space="0"/>
        <w:insideV w:val="single" w:color="FFFFFF" w:themeColor="background1" w:sz="4" w:space="0"/>
      </w:tblBorders>
    </w:tblPr>
    <w:tcPr>
      <w:shd w:val="clear" w:color="auto" w:fill="FEF4EC" w:themeFill="accent6" w:themeFillTint="19"/>
    </w:tcPr>
    <w:tblStylePr w:type="firstRow">
      <w:rPr>
        <w:b/>
        <w:bCs/>
      </w:rPr>
      <w:tblPr/>
      <w:tcPr>
        <w:tcBorders>
          <w:top w:val="nil"/>
          <w:left w:val="nil"/>
          <w:bottom w:val="single" w:color="4BACC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color="B65608" w:themeColor="accent6" w:themeShade="99" w:sz="4" w:space="0"/>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Elencoacolori">
    <w:name w:val="Colorful List"/>
    <w:basedOn w:val="Tabellanormale"/>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Elencoacolori-Colore2">
    <w:name w:val="Colorful List Accent 2"/>
    <w:basedOn w:val="Tabellanormale"/>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color="FFFFFF" w:themeColor="background1" w:sz="12" w:space="0"/>
        </w:tcBorders>
        <w:shd w:val="clear" w:color="auto" w:fill="9E3A38" w:themeFill="accent2" w:themeFillShade="CC"/>
      </w:tcPr>
    </w:tblStylePr>
    <w:tblStylePr w:type="lastRow">
      <w:rPr>
        <w:b/>
        <w:bCs/>
        <w:color w:val="9E3A38"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Elencoacolori-Colore3">
    <w:name w:val="Colorful List Accent 3"/>
    <w:basedOn w:val="Tabellanormale"/>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color="FFFFFF" w:themeColor="background1" w:sz="12" w:space="0"/>
        </w:tcBorders>
        <w:shd w:val="clear" w:color="auto" w:fill="664E82" w:themeFill="accent4" w:themeFillShade="CC"/>
      </w:tcPr>
    </w:tblStylePr>
    <w:tblStylePr w:type="lastRow">
      <w:rPr>
        <w:b/>
        <w:bCs/>
        <w:color w:val="664E8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acolori-Colore4">
    <w:name w:val="Colorful List Accent 4"/>
    <w:basedOn w:val="Tabellanormale"/>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color="FFFFFF" w:themeColor="background1" w:sz="12" w:space="0"/>
        </w:tcBorders>
        <w:shd w:val="clear" w:color="auto" w:fill="7E9C40" w:themeFill="accent3" w:themeFillShade="CC"/>
      </w:tcPr>
    </w:tblStylePr>
    <w:tblStylePr w:type="lastRow">
      <w:rPr>
        <w:b/>
        <w:bCs/>
        <w:color w:val="7E9C40"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Elencoacolori-Colore5">
    <w:name w:val="Colorful List Accent 5"/>
    <w:basedOn w:val="Tabellanormale"/>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color="FFFFFF" w:themeColor="background1" w:sz="12" w:space="0"/>
        </w:tcBorders>
        <w:shd w:val="clear" w:color="auto" w:fill="F2730A" w:themeFill="accent6" w:themeFillShade="CC"/>
      </w:tcPr>
    </w:tblStylePr>
    <w:tblStylePr w:type="lastRow">
      <w:rPr>
        <w:b/>
        <w:bCs/>
        <w:color w:val="F2730A"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6">
    <w:name w:val="Colorful List Accent 6"/>
    <w:basedOn w:val="Tabellanormale"/>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color="FFFFFF" w:themeColor="background1" w:sz="12" w:space="0"/>
        </w:tcBorders>
        <w:shd w:val="clear" w:color="auto" w:fill="348DA5" w:themeFill="accent5" w:themeFillShade="CC"/>
      </w:tcPr>
    </w:tblStylePr>
    <w:tblStylePr w:type="lastRow">
      <w:rPr>
        <w:b/>
        <w:bCs/>
        <w:color w:val="348DA5"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gliaacolori">
    <w:name w:val="Colorful Grid"/>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acolori-Colore2">
    <w:name w:val="Colorful Grid Accent 2"/>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acolori-Colore3">
    <w:name w:val="Colorful Grid Accent 3"/>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acolori-Colore4">
    <w:name w:val="Colorful Grid Accent 4"/>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acolori-Colore5">
    <w:name w:val="Colorful Grid Accent 5"/>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acolori-Colore6">
    <w:name w:val="Colorful Grid Accent 6"/>
    <w:basedOn w:val="Tabellanormale"/>
    <w:uiPriority w:val="73"/>
    <w:rsid w:val="00CB0664"/>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Numeropagina">
    <w:name w:val="page number"/>
    <w:basedOn w:val="Carpredefinitoparagrafo"/>
    <w:uiPriority w:val="99"/>
    <w:semiHidden/>
    <w:unhideWhenUsed/>
    <w:rsid w:val="001216B9"/>
  </w:style>
  <w:style w:type="character" w:styleId="Collegamentoipertestuale">
    <w:name w:val="Hyperlink"/>
    <w:basedOn w:val="Carpredefinitoparagrafo"/>
    <w:uiPriority w:val="99"/>
    <w:unhideWhenUsed/>
    <w:rsid w:val="006E2A8C"/>
    <w:rPr>
      <w:color w:val="0000FF" w:themeColor="hyperlink"/>
      <w:u w:val="single"/>
    </w:rPr>
  </w:style>
  <w:style w:type="character" w:styleId="Menzionenonrisolta">
    <w:name w:val="Unresolved Mention"/>
    <w:basedOn w:val="Carpredefinitoparagrafo"/>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glossaryDocument" Target="glossary/document.xml" Id="R27feb283569c4fb5" /></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e9d3cc3-86b7-4cb0-a191-186bc3d61d80}"/>
      </w:docPartPr>
      <w:docPartBody>
        <w:p w14:paraId="17298637">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python-docx</dc:creator>
  <keywords/>
  <dc:description>generated by python-docx</dc:description>
  <lastModifiedBy>Bongiovanni, Sofia</lastModifiedBy>
  <revision>4</revision>
  <dcterms:created xsi:type="dcterms:W3CDTF">2021-12-15T19:49:00.0000000Z</dcterms:created>
  <dcterms:modified xsi:type="dcterms:W3CDTF">2022-01-18T17:49:10.5918584Z</dcterms:modified>
  <category/>
</coreProperties>
</file>